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Cycles in the Environment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Foodweb    </w:t>
      </w:r>
      <w:r>
        <w:t xml:space="preserve">   Bioaccumulation    </w:t>
      </w:r>
      <w:r>
        <w:t xml:space="preserve">   AcidRain    </w:t>
      </w:r>
      <w:r>
        <w:t xml:space="preserve">   Pollutant    </w:t>
      </w:r>
      <w:r>
        <w:t xml:space="preserve">   Pollution    </w:t>
      </w:r>
      <w:r>
        <w:t xml:space="preserve">   Run-off    </w:t>
      </w:r>
      <w:r>
        <w:t xml:space="preserve">   GroundWater    </w:t>
      </w:r>
      <w:r>
        <w:t xml:space="preserve">   Precipitation    </w:t>
      </w:r>
      <w:r>
        <w:t xml:space="preserve">   Condensation    </w:t>
      </w:r>
      <w:r>
        <w:t xml:space="preserve">   FossilFuels    </w:t>
      </w:r>
      <w:r>
        <w:t xml:space="preserve">   Photosynthesis    </w:t>
      </w:r>
      <w:r>
        <w:t xml:space="preserve">   Transpiration    </w:t>
      </w:r>
      <w:r>
        <w:t xml:space="preserve">   Evaporation    </w:t>
      </w:r>
      <w:r>
        <w:t xml:space="preserve">   Watercycle    </w:t>
      </w:r>
      <w:r>
        <w:t xml:space="preserve">   CarbonDioxide    </w:t>
      </w:r>
      <w:r>
        <w:t xml:space="preserve">   CarbonCycle    </w:t>
      </w:r>
      <w:r>
        <w:t xml:space="preserve">   Carbon    </w:t>
      </w:r>
      <w:r>
        <w:t xml:space="preserve">   Environment    </w:t>
      </w:r>
      <w:r>
        <w:t xml:space="preserve">   Cycles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Cycles in the Environment</dc:title>
  <dcterms:created xsi:type="dcterms:W3CDTF">2021-10-11T05:04:44Z</dcterms:created>
  <dcterms:modified xsi:type="dcterms:W3CDTF">2021-10-11T05:04:44Z</dcterms:modified>
</cp:coreProperties>
</file>