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Cynthia's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newscast    </w:t>
      </w:r>
      <w:r>
        <w:t xml:space="preserve">   awestruck    </w:t>
      </w:r>
      <w:r>
        <w:t xml:space="preserve">   uptodate    </w:t>
      </w:r>
      <w:r>
        <w:t xml:space="preserve">   outspoken    </w:t>
      </w:r>
      <w:r>
        <w:t xml:space="preserve">   postoffice    </w:t>
      </w:r>
      <w:r>
        <w:t xml:space="preserve">   overboard    </w:t>
      </w:r>
      <w:r>
        <w:t xml:space="preserve">   warehouse    </w:t>
      </w:r>
      <w:r>
        <w:t xml:space="preserve">   parttime    </w:t>
      </w:r>
      <w:r>
        <w:t xml:space="preserve">   bearfoot    </w:t>
      </w:r>
      <w:r>
        <w:t xml:space="preserve">   lifepreserver    </w:t>
      </w:r>
      <w:r>
        <w:t xml:space="preserve">   throughout    </w:t>
      </w:r>
      <w:r>
        <w:t xml:space="preserve">   wellknown    </w:t>
      </w:r>
      <w:r>
        <w:t xml:space="preserve">   lightbulb    </w:t>
      </w:r>
      <w:r>
        <w:t xml:space="preserve">   wheelchair    </w:t>
      </w:r>
      <w:r>
        <w:t xml:space="preserve">   teammate    </w:t>
      </w:r>
      <w:r>
        <w:t xml:space="preserve">   topsecret    </w:t>
      </w:r>
      <w:r>
        <w:t xml:space="preserve">   headache    </w:t>
      </w:r>
      <w:r>
        <w:t xml:space="preserve">   homerun    </w:t>
      </w:r>
      <w:r>
        <w:t xml:space="preserve">   uproar    </w:t>
      </w:r>
      <w:r>
        <w:t xml:space="preserve">   wildlife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Cynthia's Word Search</dc:title>
  <dcterms:created xsi:type="dcterms:W3CDTF">2021-10-11T05:04:59Z</dcterms:created>
  <dcterms:modified xsi:type="dcterms:W3CDTF">2021-10-11T05:04:59Z</dcterms:modified>
</cp:coreProperties>
</file>