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Cypress Riding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arena    </w:t>
      </w:r>
      <w:r>
        <w:t xml:space="preserve">   barrelracing    </w:t>
      </w:r>
      <w:r>
        <w:t xml:space="preserve">   bay    </w:t>
      </w:r>
      <w:r>
        <w:t xml:space="preserve">   bridle    </w:t>
      </w:r>
      <w:r>
        <w:t xml:space="preserve">   bubba    </w:t>
      </w:r>
      <w:r>
        <w:t xml:space="preserve">   bucky    </w:t>
      </w:r>
      <w:r>
        <w:t xml:space="preserve">   calvin    </w:t>
      </w:r>
      <w:r>
        <w:t xml:space="preserve">   chesnut    </w:t>
      </w:r>
      <w:r>
        <w:t xml:space="preserve">   chisholm    </w:t>
      </w:r>
      <w:r>
        <w:t xml:space="preserve">   colt    </w:t>
      </w:r>
      <w:r>
        <w:t xml:space="preserve">   crop    </w:t>
      </w:r>
      <w:r>
        <w:t xml:space="preserve">   dok    </w:t>
      </w:r>
      <w:r>
        <w:t xml:space="preserve">   english    </w:t>
      </w:r>
      <w:r>
        <w:t xml:space="preserve">   filly    </w:t>
      </w:r>
      <w:r>
        <w:t xml:space="preserve">   girth    </w:t>
      </w:r>
      <w:r>
        <w:t xml:space="preserve">   gray    </w:t>
      </w:r>
      <w:r>
        <w:t xml:space="preserve">   helmet    </w:t>
      </w:r>
      <w:r>
        <w:t xml:space="preserve">   horseshoe    </w:t>
      </w:r>
      <w:r>
        <w:t xml:space="preserve">   jump    </w:t>
      </w:r>
      <w:r>
        <w:t xml:space="preserve">   lily    </w:t>
      </w:r>
      <w:r>
        <w:t xml:space="preserve">   peppy    </w:t>
      </w:r>
      <w:r>
        <w:t xml:space="preserve">   razzle    </w:t>
      </w:r>
      <w:r>
        <w:t xml:space="preserve">   roan    </w:t>
      </w:r>
      <w:r>
        <w:t xml:space="preserve">   saddle    </w:t>
      </w:r>
      <w:r>
        <w:t xml:space="preserve">   saddlepad    </w:t>
      </w:r>
      <w:r>
        <w:t xml:space="preserve">   spurs    </w:t>
      </w:r>
      <w:r>
        <w:t xml:space="preserve">   stirrup    </w:t>
      </w:r>
      <w:r>
        <w:t xml:space="preserve">   stormy    </w:t>
      </w:r>
      <w:r>
        <w:t xml:space="preserve">   western    </w:t>
      </w:r>
      <w:r>
        <w:t xml:space="preserve">   whitney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Cypress Riding School</dc:title>
  <dcterms:created xsi:type="dcterms:W3CDTF">2021-10-11T05:04:52Z</dcterms:created>
  <dcterms:modified xsi:type="dcterms:W3CDTF">2021-10-11T05:04:52Z</dcterms:modified>
</cp:coreProperties>
</file>