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DA170 Unit IV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that broadly refers to a form of communication and networking?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tern used to discribe a formal meeting in person to assess the qualifications of an applicant?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 advertisement that gives the employer an opportunity to screen prospective employees before scheduling an interview?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term used to discribe a profession or occupation that requires specific education or training?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list of the hours and days you will routinely be expected to work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 activity or job performed, usually for payment?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consists of three items: your full name, complete address, and appropriate telephone number or numbers?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term used to indicate the end of an employer and employee working relationship?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term used for termination without notice or severance pay?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excellent way to follow up with an employer after an interview?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 electronic resume that are posted online for viewing by potential employers?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states specifically what your employment duties and responsibilities will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serves to introduce you to your prospective employer and markets your skills and qualifications at the same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serves to remind the employer of your interview, to accentuate your qualifications, to reaffirm your interest in the position, and to help you stand out in the interviewer’s mind?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meets the standards of a profession.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brief description of one’s professional work experience and qualifications?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DA170 Unit IV Terms</dc:title>
  <dcterms:created xsi:type="dcterms:W3CDTF">2021-10-11T05:06:44Z</dcterms:created>
  <dcterms:modified xsi:type="dcterms:W3CDTF">2021-10-11T05:06:44Z</dcterms:modified>
</cp:coreProperties>
</file>