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DAD'S FAVORITE THINGS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ICEFISHING    </w:t>
      </w:r>
      <w:r>
        <w:t xml:space="preserve">   FISHINGPOLE    </w:t>
      </w:r>
      <w:r>
        <w:t xml:space="preserve">   CATFISH    </w:t>
      </w:r>
      <w:r>
        <w:t xml:space="preserve">   PERCH    </w:t>
      </w:r>
      <w:r>
        <w:t xml:space="preserve">   WALLEYE    </w:t>
      </w:r>
      <w:r>
        <w:t xml:space="preserve">   MUSKY    </w:t>
      </w:r>
      <w:r>
        <w:t xml:space="preserve">   BLAZEORANGE    </w:t>
      </w:r>
      <w:r>
        <w:t xml:space="preserve">   CAMO    </w:t>
      </w:r>
      <w:r>
        <w:t xml:space="preserve">   CROSSBOW    </w:t>
      </w:r>
      <w:r>
        <w:t xml:space="preserve">   RIFLE    </w:t>
      </w:r>
      <w:r>
        <w:t xml:space="preserve">    SHOTGUN    </w:t>
      </w:r>
      <w:r>
        <w:t xml:space="preserve">   GUN    </w:t>
      </w:r>
      <w:r>
        <w:t xml:space="preserve">   BOW    </w:t>
      </w:r>
      <w:r>
        <w:t xml:space="preserve">   DUCK    </w:t>
      </w:r>
      <w:r>
        <w:t xml:space="preserve">   ELK    </w:t>
      </w:r>
      <w:r>
        <w:t xml:space="preserve">   DEER    </w:t>
      </w:r>
      <w:r>
        <w:t xml:space="preserve">   FISHING    </w:t>
      </w:r>
      <w:r>
        <w:t xml:space="preserve">   HUNTING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DAD'S FAVORITE THINGS</dc:title>
  <dcterms:created xsi:type="dcterms:W3CDTF">2021-10-11T05:05:50Z</dcterms:created>
  <dcterms:modified xsi:type="dcterms:W3CDTF">2021-10-11T05:05:50Z</dcterms:modified>
</cp:coreProperties>
</file>