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DAILY CROSS-WORD.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cause of many disappearances. An offensive action against the Big brother. You can never escape its punishment.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WAR IS...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place of rewriting history.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“The enemy of the people.”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FREEDOM IS...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Big brother is always watching you through *BLANK* . They are hard to avoid.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rebel group fighting for freedom.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IGNORANCE IS...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2 + 2 =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the Ministry of Truth lives.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official language of Oceania.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CROSS-WORD.</dc:title>
  <dcterms:created xsi:type="dcterms:W3CDTF">2021-10-11T05:08:04Z</dcterms:created>
  <dcterms:modified xsi:type="dcterms:W3CDTF">2021-10-11T05:08:04Z</dcterms:modified>
</cp:coreProperties>
</file>