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DAILY OPERATION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TOW BAR    </w:t>
      </w:r>
      <w:r>
        <w:t xml:space="preserve">   PUSHBACK    </w:t>
      </w:r>
      <w:r>
        <w:t xml:space="preserve">   FINAL CLOSEOUT    </w:t>
      </w:r>
      <w:r>
        <w:t xml:space="preserve">   LOAD    </w:t>
      </w:r>
      <w:r>
        <w:t xml:space="preserve">   BAGGAGE    </w:t>
      </w:r>
      <w:r>
        <w:t xml:space="preserve">   CABIN DOOR    </w:t>
      </w:r>
      <w:r>
        <w:t xml:space="preserve">   PILOT    </w:t>
      </w:r>
      <w:r>
        <w:t xml:space="preserve">   CAPTAIN    </w:t>
      </w:r>
      <w:r>
        <w:t xml:space="preserve">   JUMPSEATER    </w:t>
      </w:r>
      <w:r>
        <w:t xml:space="preserve">   POSITION    </w:t>
      </w:r>
      <w:r>
        <w:t xml:space="preserve">   RAMP    </w:t>
      </w:r>
      <w:r>
        <w:t xml:space="preserve">   ENGINE    </w:t>
      </w:r>
      <w:r>
        <w:t xml:space="preserve">   INOP APU    </w:t>
      </w:r>
      <w:r>
        <w:t xml:space="preserve">   AIRPORT    </w:t>
      </w:r>
      <w:r>
        <w:t xml:space="preserve">   CITY CODE    </w:t>
      </w:r>
      <w:r>
        <w:t xml:space="preserve">   PARK    </w:t>
      </w:r>
      <w:r>
        <w:t xml:space="preserve">   BRAKE RELEASE    </w:t>
      </w:r>
      <w:r>
        <w:t xml:space="preserve">   WANDS    </w:t>
      </w:r>
      <w:r>
        <w:t xml:space="preserve">   AGENTS    </w:t>
      </w:r>
      <w:r>
        <w:t xml:space="preserve">   MARSHALLER    </w:t>
      </w:r>
      <w:r>
        <w:t xml:space="preserve">   NOISE    </w:t>
      </w:r>
      <w:r>
        <w:t xml:space="preserve">   EAR PLUGS    </w:t>
      </w:r>
      <w:r>
        <w:t xml:space="preserve">   SAFETY    </w:t>
      </w:r>
      <w:r>
        <w:t xml:space="preserve">   CARGO BIN    </w:t>
      </w:r>
      <w:r>
        <w:t xml:space="preserve">   LANDING    </w:t>
      </w:r>
      <w:r>
        <w:t xml:space="preserve">   APPROACH    </w:t>
      </w:r>
      <w:r>
        <w:t xml:space="preserve">   AIRSTART    </w:t>
      </w:r>
      <w:r>
        <w:t xml:space="preserve">   GROUND POWER    </w:t>
      </w:r>
      <w:r>
        <w:t xml:space="preserve">   WALKAROUND    </w:t>
      </w:r>
      <w:r>
        <w:t xml:space="preserve">   HAND SIGNALS    </w:t>
      </w:r>
      <w:r>
        <w:t xml:space="preserve">   CHOCK    </w:t>
      </w:r>
      <w:r>
        <w:t xml:space="preserve">   DEPLANE    </w:t>
      </w:r>
      <w:r>
        <w:t xml:space="preserve">   BOARD    </w:t>
      </w:r>
      <w:r>
        <w:t xml:space="preserve">   GATE    </w:t>
      </w:r>
      <w:r>
        <w:t xml:space="preserve">   AIR TRAFFIC    </w:t>
      </w:r>
      <w:r>
        <w:t xml:space="preserve">   TAKEOFF    </w:t>
      </w:r>
      <w:r>
        <w:t xml:space="preserve">   ORIGIN    </w:t>
      </w:r>
      <w:r>
        <w:t xml:space="preserve">   DESTINATION    </w:t>
      </w:r>
      <w:r>
        <w:t xml:space="preserve">   DELAY    </w:t>
      </w:r>
      <w:r>
        <w:t xml:space="preserve">   MAINTENANCE    </w:t>
      </w:r>
      <w:r>
        <w:t xml:space="preserve">   AIRCRAFT    </w:t>
      </w:r>
      <w:r>
        <w:t xml:space="preserve">   TRANSPORTATION    </w:t>
      </w:r>
      <w:r>
        <w:t xml:space="preserve">   DECS    </w:t>
      </w:r>
      <w:r>
        <w:t xml:space="preserve">   FLIFO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OPERATION</dc:title>
  <dcterms:created xsi:type="dcterms:W3CDTF">2021-10-11T05:08:25Z</dcterms:created>
  <dcterms:modified xsi:type="dcterms:W3CDTF">2021-10-11T05:08:25Z</dcterms:modified>
</cp:coreProperties>
</file>