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spin    </w:t>
      </w:r>
      <w:r>
        <w:t xml:space="preserve">   music    </w:t>
      </w:r>
      <w:r>
        <w:t xml:space="preserve">   hiphop    </w:t>
      </w:r>
      <w:r>
        <w:t xml:space="preserve">   flexible    </w:t>
      </w:r>
      <w:r>
        <w:t xml:space="preserve">   exercise    </w:t>
      </w:r>
      <w:r>
        <w:t xml:space="preserve">   dance    </w:t>
      </w:r>
      <w:r>
        <w:t xml:space="preserve">   ballet    </w:t>
      </w:r>
      <w:r>
        <w:t xml:space="preserve">   choreography    </w:t>
      </w:r>
      <w:r>
        <w:t xml:space="preserve">   recital    </w:t>
      </w:r>
      <w:r>
        <w:t xml:space="preserve">   studio    </w:t>
      </w:r>
      <w:r>
        <w:t xml:space="preserve">   jump    </w:t>
      </w:r>
      <w:r>
        <w:t xml:space="preserve">   tap    </w:t>
      </w:r>
      <w:r>
        <w:t xml:space="preserve">   rhythm    </w:t>
      </w:r>
      <w:r>
        <w:t xml:space="preserve">   creativity    </w:t>
      </w:r>
      <w:r>
        <w:t xml:space="preserve">   partner    </w:t>
      </w:r>
      <w:r>
        <w:t xml:space="preserve">   turn    </w:t>
      </w:r>
      <w:r>
        <w:t xml:space="preserve">   jazz    </w:t>
      </w:r>
      <w:r>
        <w:t xml:space="preserve">   kick    </w:t>
      </w:r>
      <w:r>
        <w:t xml:space="preserve">   leap    </w:t>
      </w:r>
      <w:r>
        <w:t xml:space="preserve">   breakdancing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terms:created xsi:type="dcterms:W3CDTF">2021-10-11T05:07:45Z</dcterms:created>
  <dcterms:modified xsi:type="dcterms:W3CDTF">2021-10-11T05:07:45Z</dcterms:modified>
</cp:coreProperties>
</file>