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shimy    </w:t>
      </w:r>
      <w:r>
        <w:t xml:space="preserve">   cha-cha    </w:t>
      </w:r>
      <w:r>
        <w:t xml:space="preserve">   tango    </w:t>
      </w:r>
      <w:r>
        <w:t xml:space="preserve">   salsa    </w:t>
      </w:r>
      <w:r>
        <w:t xml:space="preserve">   cancan    </w:t>
      </w:r>
      <w:r>
        <w:t xml:space="preserve">   tap    </w:t>
      </w:r>
      <w:r>
        <w:t xml:space="preserve">   line    </w:t>
      </w:r>
      <w:r>
        <w:t xml:space="preserve">   african    </w:t>
      </w:r>
      <w:r>
        <w:t xml:space="preserve">   waltz    </w:t>
      </w:r>
      <w:r>
        <w:t xml:space="preserve">   ballroom    </w:t>
      </w:r>
      <w:r>
        <w:t xml:space="preserve">   modern    </w:t>
      </w:r>
      <w:r>
        <w:t xml:space="preserve">   contemporary    </w:t>
      </w:r>
      <w:r>
        <w:t xml:space="preserve">   exercise    </w:t>
      </w:r>
      <w:r>
        <w:t xml:space="preserve">   fun    </w:t>
      </w:r>
      <w:r>
        <w:t xml:space="preserve">   pointe    </w:t>
      </w:r>
      <w:r>
        <w:t xml:space="preserve">   theater    </w:t>
      </w:r>
      <w:r>
        <w:t xml:space="preserve">   musical    </w:t>
      </w:r>
      <w:r>
        <w:t xml:space="preserve">   movment    </w:t>
      </w:r>
      <w:r>
        <w:t xml:space="preserve">   lyrical    </w:t>
      </w:r>
      <w:r>
        <w:t xml:space="preserve">   jazz    </w:t>
      </w:r>
      <w:r>
        <w:t xml:space="preserve">   hip-hop    </w:t>
      </w:r>
      <w:r>
        <w:t xml:space="preserve">   ballet    </w:t>
      </w:r>
      <w:r>
        <w:t xml:space="preserve">   dance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</dc:title>
  <dcterms:created xsi:type="dcterms:W3CDTF">2021-10-11T05:07:59Z</dcterms:created>
  <dcterms:modified xsi:type="dcterms:W3CDTF">2021-10-11T05:07:59Z</dcterms:modified>
</cp:coreProperties>
</file>