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D.A.R.E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MEMORY LOSS    </w:t>
      </w:r>
      <w:r>
        <w:t xml:space="preserve">   POOR JUDGEMENT    </w:t>
      </w:r>
      <w:r>
        <w:t xml:space="preserve">   CIGARETTES    </w:t>
      </w:r>
      <w:r>
        <w:t xml:space="preserve">   NICOTINE    </w:t>
      </w:r>
      <w:r>
        <w:t xml:space="preserve">   CANCER    </w:t>
      </w:r>
      <w:r>
        <w:t xml:space="preserve">   ALCOHOL    </w:t>
      </w:r>
      <w:r>
        <w:t xml:space="preserve">   COMMUNICATION    </w:t>
      </w:r>
      <w:r>
        <w:t xml:space="preserve">   CONSEQUENCES    </w:t>
      </w:r>
      <w:r>
        <w:t xml:space="preserve">   DARE    </w:t>
      </w:r>
      <w:r>
        <w:t xml:space="preserve">   DEATH    </w:t>
      </w:r>
      <w:r>
        <w:t xml:space="preserve">   DRUGS    </w:t>
      </w:r>
      <w:r>
        <w:t xml:space="preserve">   DRUNK DRIVING    </w:t>
      </w:r>
      <w:r>
        <w:t xml:space="preserve">   ILLEGAL    </w:t>
      </w:r>
      <w:r>
        <w:t xml:space="preserve">   MARIJUANA    </w:t>
      </w:r>
      <w:r>
        <w:t xml:space="preserve">   PEER PRESSURE    </w:t>
      </w:r>
      <w:r>
        <w:t xml:space="preserve">   RESPONSIBLE    </w:t>
      </w:r>
      <w:r>
        <w:t xml:space="preserve">   RISKY    </w:t>
      </w:r>
      <w:r>
        <w:t xml:space="preserve">   SAY NO    </w:t>
      </w:r>
      <w:r>
        <w:t xml:space="preserve">   SMOKING    </w:t>
      </w:r>
      <w:r>
        <w:t xml:space="preserve">   TOBACCO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D.A.R.E</dc:title>
  <dcterms:created xsi:type="dcterms:W3CDTF">2021-10-11T05:05:10Z</dcterms:created>
  <dcterms:modified xsi:type="dcterms:W3CDTF">2021-10-11T05:05:10Z</dcterms:modified>
</cp:coreProperties>
</file>