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American    </w:t>
      </w:r>
      <w:r>
        <w:t xml:space="preserve">   Chapter    </w:t>
      </w:r>
      <w:r>
        <w:t xml:space="preserve">   Citizenship    </w:t>
      </w:r>
      <w:r>
        <w:t xml:space="preserve">   Congress    </w:t>
      </w:r>
      <w:r>
        <w:t xml:space="preserve">   Conservation    </w:t>
      </w:r>
      <w:r>
        <w:t xml:space="preserve">   Continental    </w:t>
      </w:r>
      <w:r>
        <w:t xml:space="preserve">   Daughters    </w:t>
      </w:r>
      <w:r>
        <w:t xml:space="preserve">   Flag    </w:t>
      </w:r>
      <w:r>
        <w:t xml:space="preserve">   Genealogy    </w:t>
      </w:r>
      <w:r>
        <w:t xml:space="preserve">   Heritage    </w:t>
      </w:r>
      <w:r>
        <w:t xml:space="preserve">   History    </w:t>
      </w:r>
      <w:r>
        <w:t xml:space="preserve">   Leadership    </w:t>
      </w:r>
      <w:r>
        <w:t xml:space="preserve">   Lineage    </w:t>
      </w:r>
      <w:r>
        <w:t xml:space="preserve">   Literacy    </w:t>
      </w:r>
      <w:r>
        <w:t xml:space="preserve">   Membership    </w:t>
      </w:r>
      <w:r>
        <w:t xml:space="preserve">   Memorial    </w:t>
      </w:r>
      <w:r>
        <w:t xml:space="preserve">   Museum    </w:t>
      </w:r>
      <w:r>
        <w:t xml:space="preserve">   National    </w:t>
      </w:r>
      <w:r>
        <w:t xml:space="preserve">   Outreach    </w:t>
      </w:r>
      <w:r>
        <w:t xml:space="preserve">   Patriot    </w:t>
      </w:r>
      <w:r>
        <w:t xml:space="preserve">   Preservation    </w:t>
      </w:r>
      <w:r>
        <w:t xml:space="preserve">   Regent Insignia    </w:t>
      </w:r>
      <w:r>
        <w:t xml:space="preserve">   Revolution    </w:t>
      </w:r>
      <w:r>
        <w:t xml:space="preserve">   Scholarship    </w:t>
      </w:r>
      <w:r>
        <w:t xml:space="preserve">   Service    </w:t>
      </w:r>
      <w:r>
        <w:t xml:space="preserve">   Sisters    </w:t>
      </w:r>
      <w:r>
        <w:t xml:space="preserve">   Veteran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 WORD SEARCH</dc:title>
  <dcterms:created xsi:type="dcterms:W3CDTF">2021-10-11T05:11:18Z</dcterms:created>
  <dcterms:modified xsi:type="dcterms:W3CDTF">2021-10-11T05:11:18Z</dcterms:modified>
</cp:coreProperties>
</file>