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DAS HAUS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cellar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toilet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guest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children's bedroom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toilet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parents's 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corridor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HAUS</dc:title>
  <dcterms:created xsi:type="dcterms:W3CDTF">2021-10-11T05:11:59Z</dcterms:created>
  <dcterms:modified xsi:type="dcterms:W3CDTF">2021-10-11T05:11:59Z</dcterms:modified>
</cp:coreProperties>
</file>