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DÍAS, MESES Y ESTACIONES EN ESPAÑOL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otoño    </w:t>
      </w:r>
      <w:r>
        <w:t xml:space="preserve">   sábado    </w:t>
      </w:r>
      <w:r>
        <w:t xml:space="preserve">   miércoles    </w:t>
      </w:r>
      <w:r>
        <w:t xml:space="preserve">   año    </w:t>
      </w:r>
      <w:r>
        <w:t xml:space="preserve">   día    </w:t>
      </w:r>
      <w:r>
        <w:t xml:space="preserve">   octubre    </w:t>
      </w:r>
      <w:r>
        <w:t xml:space="preserve">   diciembre    </w:t>
      </w:r>
      <w:r>
        <w:t xml:space="preserve">   noviembre    </w:t>
      </w:r>
      <w:r>
        <w:t xml:space="preserve">   septiembre    </w:t>
      </w:r>
      <w:r>
        <w:t xml:space="preserve">   julio    </w:t>
      </w:r>
      <w:r>
        <w:t xml:space="preserve">   agosto    </w:t>
      </w:r>
      <w:r>
        <w:t xml:space="preserve">   junio    </w:t>
      </w:r>
      <w:r>
        <w:t xml:space="preserve">   abril    </w:t>
      </w:r>
      <w:r>
        <w:t xml:space="preserve">   mayo    </w:t>
      </w:r>
      <w:r>
        <w:t xml:space="preserve">   marzo    </w:t>
      </w:r>
      <w:r>
        <w:t xml:space="preserve">   febrero    </w:t>
      </w:r>
      <w:r>
        <w:t xml:space="preserve">   enero    </w:t>
      </w:r>
      <w:r>
        <w:t xml:space="preserve">   viernes    </w:t>
      </w:r>
      <w:r>
        <w:t xml:space="preserve">   jueves    </w:t>
      </w:r>
      <w:r>
        <w:t xml:space="preserve">   martes    </w:t>
      </w:r>
      <w:r>
        <w:t xml:space="preserve">   lunes    </w:t>
      </w:r>
      <w:r>
        <w:t xml:space="preserve">   domingo    </w:t>
      </w:r>
      <w:r>
        <w:t xml:space="preserve">   mes    </w:t>
      </w:r>
      <w:r>
        <w:t xml:space="preserve">   semana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DÍAS, MESES Y ESTACIONES EN ESPAÑOL</dc:title>
  <dcterms:created xsi:type="dcterms:W3CDTF">2021-10-11T05:24:37Z</dcterms:created>
  <dcterms:modified xsi:type="dcterms:W3CDTF">2021-10-11T05:24:37Z</dcterms:modified>
</cp:coreProperties>
</file>