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DATA INTEGRITY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is needed to ensure data integrity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extent to which all data are complete, consistent &amp; accurate throughout data life 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set of related data items treated as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system for ensuring products are consistently produced &amp; controlled according to standards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European Medicines Agency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Equivalent of the FDA in UK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secure, computer-generated, time stamped electronic record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procedure of preparing, reviewing, approving, issuing, recording, storing &amp; archival of any document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record or report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act of following regulations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certified copies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 data able to track all changes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representation of facts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systematic and independent examination of records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system of moral principles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set of specification for application dossier for the registration of Medicines and designed to be used across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exact verified copy of an original record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term used to define manipulation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restrictive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original records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is divided into 50 titles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agency of the U.S federal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acronym used to describe data integrity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complete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clear and readable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step by step instructions to carry out the operations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data about data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INTEGRITY CROSSWORD PUZZLE</dc:title>
  <dcterms:created xsi:type="dcterms:W3CDTF">2021-10-11T05:11:10Z</dcterms:created>
  <dcterms:modified xsi:type="dcterms:W3CDTF">2021-10-11T05:11:10Z</dcterms:modified>
</cp:coreProperties>
</file>