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INTEGRITY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needed to ensure data integrity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extent to which all data are complete, consistent &amp; accurate throughout data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 of related data items treated as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system for ensuring products are consistently produced &amp; controlled according to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European Medicines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Equivalent of the FDA in 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secure, computer-generated, time stamped electronic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procedure of preparing, reviewing, approving, issuing, recording, storing &amp; archival of any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record or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act of following regulations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certified copies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data able to track all changes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representation of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systematic and independent examination of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system of moral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set of specification for application dossier for the registration of Medicines and designed to be used across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exact verified copy of an original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used to define manipulation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restrictive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original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divided into 50 titles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agency of the U.S federal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acronym used to describe data integrity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complete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clear and readable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step by step instructions to carry out the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data about data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INTEGRITY CROSSWORD PUZZLE</dc:title>
  <dcterms:created xsi:type="dcterms:W3CDTF">2021-10-11T05:11:11Z</dcterms:created>
  <dcterms:modified xsi:type="dcterms:W3CDTF">2021-10-11T05:11:11Z</dcterms:modified>
</cp:coreProperties>
</file>