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#DATENIGHT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NEXT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SORORITY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SPECIAL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YOUR NEXT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SWEET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STRONG FEELING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SHARED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EPIC ROMP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FRATERNITY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WE 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EPIC VACAY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INFINITY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DECADE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#DATENIGHT</dc:title>
  <dcterms:created xsi:type="dcterms:W3CDTF">2021-10-10T23:54:40Z</dcterms:created>
  <dcterms:modified xsi:type="dcterms:W3CDTF">2021-10-10T23:54:40Z</dcterms:modified>
</cp:coreProperties>
</file>