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DATE WITH DAD PAJAMA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Aunt Elaine    </w:t>
      </w:r>
      <w:r>
        <w:t xml:space="preserve">   Aunt Tanya    </w:t>
      </w:r>
      <w:r>
        <w:t xml:space="preserve">   Aunt Tayna    </w:t>
      </w:r>
      <w:r>
        <w:t xml:space="preserve">   Beutiful Girls    </w:t>
      </w:r>
      <w:r>
        <w:t xml:space="preserve">   blanket    </w:t>
      </w:r>
      <w:r>
        <w:t xml:space="preserve">   bond    </w:t>
      </w:r>
      <w:r>
        <w:t xml:space="preserve">   cheating    </w:t>
      </w:r>
      <w:r>
        <w:t xml:space="preserve">   competition    </w:t>
      </w:r>
      <w:r>
        <w:t xml:space="preserve">   daughters    </w:t>
      </w:r>
      <w:r>
        <w:t xml:space="preserve">   December    </w:t>
      </w:r>
      <w:r>
        <w:t xml:space="preserve">   fathers    </w:t>
      </w:r>
      <w:r>
        <w:t xml:space="preserve">   flashlight    </w:t>
      </w:r>
      <w:r>
        <w:t xml:space="preserve">   food    </w:t>
      </w:r>
      <w:r>
        <w:t xml:space="preserve">   friends    </w:t>
      </w:r>
      <w:r>
        <w:t xml:space="preserve">   fun    </w:t>
      </w:r>
      <w:r>
        <w:t xml:space="preserve">   games    </w:t>
      </w:r>
      <w:r>
        <w:t xml:space="preserve">   gifts    </w:t>
      </w:r>
      <w:r>
        <w:t xml:space="preserve">   laughter    </w:t>
      </w:r>
      <w:r>
        <w:t xml:space="preserve">   music    </w:t>
      </w:r>
      <w:r>
        <w:t xml:space="preserve">   nighttime    </w:t>
      </w:r>
      <w:r>
        <w:t xml:space="preserve">   pajamas    </w:t>
      </w:r>
      <w:r>
        <w:t xml:space="preserve">   pillows    </w:t>
      </w:r>
      <w:r>
        <w:t xml:space="preserve">   sleep masks    </w:t>
      </w:r>
      <w:r>
        <w:t xml:space="preserve">   slippers    </w:t>
      </w:r>
      <w:r>
        <w:t xml:space="preserve">   snacks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WITH DAD PAJAMA JAM</dc:title>
  <dcterms:created xsi:type="dcterms:W3CDTF">2021-12-15T03:44:40Z</dcterms:created>
  <dcterms:modified xsi:type="dcterms:W3CDTF">2021-12-15T03:44:40Z</dcterms:modified>
</cp:coreProperties>
</file>