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BETHLEHEM    </w:t>
      </w:r>
      <w:r>
        <w:t xml:space="preserve">   ANAKIM    </w:t>
      </w:r>
      <w:r>
        <w:t xml:space="preserve">   VICTORY    </w:t>
      </w:r>
      <w:r>
        <w:t xml:space="preserve">   DAVID    </w:t>
      </w:r>
      <w:r>
        <w:t xml:space="preserve">   STONES    </w:t>
      </w:r>
      <w:r>
        <w:t xml:space="preserve">   COURAGE    </w:t>
      </w:r>
      <w:r>
        <w:t xml:space="preserve">   UNCONVENTIONAL    </w:t>
      </w:r>
      <w:r>
        <w:t xml:space="preserve">   JESSE    </w:t>
      </w:r>
      <w:r>
        <w:t xml:space="preserve">   SAUL    </w:t>
      </w:r>
      <w:r>
        <w:t xml:space="preserve">   SHIMEA    </w:t>
      </w:r>
      <w:r>
        <w:t xml:space="preserve">   ABINADAB    </w:t>
      </w:r>
      <w:r>
        <w:t xml:space="preserve">   ELIAB    </w:t>
      </w:r>
      <w:r>
        <w:t xml:space="preserve">   GATH    </w:t>
      </w:r>
      <w:r>
        <w:t xml:space="preserve">   SLINGSHOT    </w:t>
      </w:r>
      <w:r>
        <w:t xml:space="preserve">   GOLIATH    </w:t>
      </w:r>
      <w:r>
        <w:t xml:space="preserve">   ISRAELITES    </w:t>
      </w:r>
      <w:r>
        <w:t xml:space="preserve">   PHILISTINES    </w:t>
      </w:r>
      <w:r>
        <w:t xml:space="preserve">   KING    </w:t>
      </w:r>
      <w:r>
        <w:t xml:space="preserve">   MUSICIAN    </w:t>
      </w:r>
      <w:r>
        <w:t xml:space="preserve">   SHEPHERD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</dc:title>
  <dcterms:created xsi:type="dcterms:W3CDTF">2021-10-11T05:11:12Z</dcterms:created>
  <dcterms:modified xsi:type="dcterms:W3CDTF">2021-10-11T05:11:12Z</dcterms:modified>
</cp:coreProperties>
</file>