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</w:t>
      </w:r>
    </w:p>
    <w:p>
      <w:pPr>
        <w:pStyle w:val="Questions"/>
      </w:pPr>
      <w:r>
        <w:t xml:space="preserve">1. DMYANO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DYSAETU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EDDAESNYW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HDSTAUYR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AIDYRF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URTAYSAD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NSUDYA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AUNRAJY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AUFYERRB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MRCHA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RPAIL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AMY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13. NUEJ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ULYJ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TGASUU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EMEPRESBT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OEOTRCB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MREEONBV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EMDCBEER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</dc:title>
  <dcterms:created xsi:type="dcterms:W3CDTF">2021-10-11T05:13:07Z</dcterms:created>
  <dcterms:modified xsi:type="dcterms:W3CDTF">2021-10-11T05:13:07Z</dcterms:modified>
</cp:coreProperties>
</file>