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DAY AT THE BEACH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Bathing suit    </w:t>
      </w:r>
      <w:r>
        <w:t xml:space="preserve">   Beach    </w:t>
      </w:r>
      <w:r>
        <w:t xml:space="preserve">   Boats    </w:t>
      </w:r>
      <w:r>
        <w:t xml:space="preserve">   Breeze    </w:t>
      </w:r>
      <w:r>
        <w:t xml:space="preserve">   Crabs    </w:t>
      </w:r>
      <w:r>
        <w:t xml:space="preserve">   Fish    </w:t>
      </w:r>
      <w:r>
        <w:t xml:space="preserve">   Flip flops    </w:t>
      </w:r>
      <w:r>
        <w:t xml:space="preserve">   Frisbee    </w:t>
      </w:r>
      <w:r>
        <w:t xml:space="preserve">   Ocean    </w:t>
      </w:r>
      <w:r>
        <w:t xml:space="preserve">   Pail    </w:t>
      </w:r>
      <w:r>
        <w:t xml:space="preserve">   Sandcastle    </w:t>
      </w:r>
      <w:r>
        <w:t xml:space="preserve">   Seaweed    </w:t>
      </w:r>
      <w:r>
        <w:t xml:space="preserve">   Shells    </w:t>
      </w:r>
      <w:r>
        <w:t xml:space="preserve">   Shovel    </w:t>
      </w:r>
      <w:r>
        <w:t xml:space="preserve">   Snacks    </w:t>
      </w:r>
      <w:r>
        <w:t xml:space="preserve">   Sun    </w:t>
      </w:r>
      <w:r>
        <w:t xml:space="preserve">   Sunscreen    </w:t>
      </w:r>
      <w:r>
        <w:t xml:space="preserve">   Surfing    </w:t>
      </w:r>
      <w:r>
        <w:t xml:space="preserve">   Swimming    </w:t>
      </w:r>
      <w:r>
        <w:t xml:space="preserve">   Tan    </w:t>
      </w:r>
      <w:r>
        <w:t xml:space="preserve">   Towel    </w:t>
      </w:r>
      <w:r>
        <w:t xml:space="preserve">   Umbrella    </w:t>
      </w:r>
      <w:r>
        <w:t xml:space="preserve">   Volleyball    </w:t>
      </w:r>
      <w:r>
        <w:t xml:space="preserve">   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AT THE BEACH</dc:title>
  <dcterms:created xsi:type="dcterms:W3CDTF">2021-10-11T05:12:26Z</dcterms:created>
  <dcterms:modified xsi:type="dcterms:W3CDTF">2021-10-11T05:12:26Z</dcterms:modified>
</cp:coreProperties>
</file>