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DAY AT THE BEACH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SUMMER    </w:t>
      </w:r>
      <w:r>
        <w:t xml:space="preserve">   BOOGIE BOARD    </w:t>
      </w:r>
      <w:r>
        <w:t xml:space="preserve">   PIER    </w:t>
      </w:r>
      <w:r>
        <w:t xml:space="preserve">   HEAT    </w:t>
      </w:r>
      <w:r>
        <w:t xml:space="preserve">   VACATION    </w:t>
      </w:r>
      <w:r>
        <w:t xml:space="preserve">   BATHING SUIT    </w:t>
      </w:r>
      <w:r>
        <w:t xml:space="preserve">   WAVES    </w:t>
      </w:r>
      <w:r>
        <w:t xml:space="preserve">   UMBRELLA    </w:t>
      </w:r>
      <w:r>
        <w:t xml:space="preserve">   SWIM    </w:t>
      </w:r>
      <w:r>
        <w:t xml:space="preserve">   FLIP FLOPS    </w:t>
      </w:r>
      <w:r>
        <w:t xml:space="preserve">   BOARDWALK    </w:t>
      </w:r>
      <w:r>
        <w:t xml:space="preserve">   BOAT    </w:t>
      </w:r>
      <w:r>
        <w:t xml:space="preserve">   FISH    </w:t>
      </w:r>
      <w:r>
        <w:t xml:space="preserve">   SUNGLASSES    </w:t>
      </w:r>
      <w:r>
        <w:t xml:space="preserve">   TOWEL    </w:t>
      </w:r>
      <w:r>
        <w:t xml:space="preserve">   SNACKS    </w:t>
      </w:r>
      <w:r>
        <w:t xml:space="preserve">   SEAGULL    </w:t>
      </w:r>
      <w:r>
        <w:t xml:space="preserve">   FRISBEE    </w:t>
      </w:r>
      <w:r>
        <w:t xml:space="preserve">   BEACH BALL    </w:t>
      </w:r>
      <w:r>
        <w:t xml:space="preserve">   LAKE    </w:t>
      </w:r>
      <w:r>
        <w:t xml:space="preserve">   SAND CASTLE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AT THE BEACH</dc:title>
  <dcterms:created xsi:type="dcterms:W3CDTF">2021-10-11T05:12:35Z</dcterms:created>
  <dcterms:modified xsi:type="dcterms:W3CDTF">2021-10-11T05:12:35Z</dcterms:modified>
</cp:coreProperties>
</file>