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DBT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"C" in ABC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opposite ideas can be true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Important to do this when acknowledging someone else's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"V" in IMPROVE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Severe behavioral Dyscontrol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"T" in TIPP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Observe, Participate, Describe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Skill to ask for something effectively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Core belief in DBT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Being "in the moment", fully "present"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"B" in ABC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Acceptance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"Cool", ruled by thinking, facts, and 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Listen carefully to Wise mind, doing just what is needed, no more and no less, allowing the world to be what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"How" of DEARMAN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"Hot", ruled by feelings and urges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"doing what works", giving up, refusing 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synthesize your emotional mind and your logical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Vision, hearing, smell, taste, touch,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Observe,________, Participate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Temperature, Intense Aerobic Exercise, Paced Breathing, Progressive Muscle Relaxation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"A" in ABC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Secondary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Mindfully, Non-Judgementally, Effectively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Crossword</dc:title>
  <dcterms:created xsi:type="dcterms:W3CDTF">2021-10-11T05:13:39Z</dcterms:created>
  <dcterms:modified xsi:type="dcterms:W3CDTF">2021-10-11T05:13:39Z</dcterms:modified>
</cp:coreProperties>
</file>