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DBT Emotion Regulation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overwhelmed    </w:t>
      </w:r>
      <w:r>
        <w:t xml:space="preserve">   tired    </w:t>
      </w:r>
      <w:r>
        <w:t xml:space="preserve">   thoughtful    </w:t>
      </w:r>
      <w:r>
        <w:t xml:space="preserve">   bored    </w:t>
      </w:r>
      <w:r>
        <w:t xml:space="preserve">   silly    </w:t>
      </w:r>
      <w:r>
        <w:t xml:space="preserve">   joyful    </w:t>
      </w:r>
      <w:r>
        <w:t xml:space="preserve">   happy    </w:t>
      </w:r>
      <w:r>
        <w:t xml:space="preserve">   angry    </w:t>
      </w:r>
      <w:r>
        <w:t xml:space="preserve">   scared    </w:t>
      </w:r>
      <w:r>
        <w:t xml:space="preserve">   calm    </w:t>
      </w:r>
      <w:r>
        <w:t xml:space="preserve">   sadness    </w:t>
      </w:r>
      <w:r>
        <w:t xml:space="preserve">   anxiety    </w:t>
      </w:r>
      <w:r>
        <w:t xml:space="preserve">   tippskills    </w:t>
      </w:r>
      <w:r>
        <w:t xml:space="preserve">   coping skills    </w:t>
      </w:r>
      <w:r>
        <w:t xml:space="preserve">   relaxation    </w:t>
      </w:r>
      <w:r>
        <w:t xml:space="preserve">   buildmastery    </w:t>
      </w:r>
      <w:r>
        <w:t xml:space="preserve">   copeahead    </w:t>
      </w:r>
      <w:r>
        <w:t xml:space="preserve">   radicalacceptance    </w:t>
      </w:r>
      <w:r>
        <w:t xml:space="preserve">   self-validation    </w:t>
      </w:r>
      <w:r>
        <w:t xml:space="preserve">   bepatient    </w:t>
      </w:r>
      <w:r>
        <w:t xml:space="preserve">   minful    </w:t>
      </w:r>
      <w:r>
        <w:t xml:space="preserve">   emotion    </w:t>
      </w:r>
      <w:r>
        <w:t xml:space="preserve">   exercise    </w:t>
      </w:r>
      <w:r>
        <w:t xml:space="preserve">   balancedsleep    </w:t>
      </w:r>
      <w:r>
        <w:t xml:space="preserve">   Avoidavoiding    </w:t>
      </w:r>
      <w:r>
        <w:t xml:space="preserve">   Balancedeating    </w:t>
      </w:r>
      <w:r>
        <w:t xml:space="preserve">   treatphysicalillness    </w:t>
      </w:r>
      <w:r>
        <w:t xml:space="preserve">   PleaseMaster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DBT Emotion Regulation Word Search</dc:title>
  <dcterms:created xsi:type="dcterms:W3CDTF">2021-10-11T05:13:16Z</dcterms:created>
  <dcterms:modified xsi:type="dcterms:W3CDTF">2021-10-11T05:13:16Z</dcterms:modified>
</cp:coreProperties>
</file>