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DBT SCRAMBLE</w:t>
      </w:r>
    </w:p>
    <w:p>
      <w:pPr>
        <w:pStyle w:val="Questions"/>
      </w:pPr>
      <w:r>
        <w:t xml:space="preserve">1. RVIPEMO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ESNNIILSWLG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RBOEMPL LISGNVO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TPSOOPIE TNCOIA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EDIBRSCE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POEC AAHED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LINIGWL NDAHS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DREA MAN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CCUATMEAUL TIOPSVESI LAESEP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10. IEVG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TPTERIPACIA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ASIFH-MLLE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ERVBOES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OTPS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PIT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SFEL SHOEOT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LBUID RTESMAY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TJN-NANEDMLUOG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HECKC TEH ATCSF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U-NEYOFILMDLN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REIVPOM HTE NOTEMM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22. CEAPTC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LRADCAI CACPTECEAN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NO-ROPC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SCRAMBLE</dc:title>
  <dcterms:created xsi:type="dcterms:W3CDTF">2021-10-11T05:14:11Z</dcterms:created>
  <dcterms:modified xsi:type="dcterms:W3CDTF">2021-10-11T05:14:11Z</dcterms:modified>
</cp:coreProperties>
</file>