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DCS QMS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QMS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QMS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QMS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QMS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QMS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QMS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 QMS</dc:title>
  <dcterms:created xsi:type="dcterms:W3CDTF">2021-10-11T05:14:27Z</dcterms:created>
  <dcterms:modified xsi:type="dcterms:W3CDTF">2021-10-11T05:14:27Z</dcterms:modified>
</cp:coreProperties>
</file>