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D&amp;C 39-41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Who does the Lord compare Edward Partridge to in the bible? (D&amp;C 41:11)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James was worried about persecution and the cares of the world which caused him to _________ the revelation God gave him. (40:2)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Joseph needed this to live and translate in (41:7)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true disciple receives and does the Lord’s ______ (D&amp;C 41:5)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Where was James called to serve? (D&amp;C 39:14)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Jesus Christ will give us power to _________ (D&amp;C 39:4)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If I receive the Christ’s gospel I am receiving __________ (D&amp;C 39:5)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When Jesus Christ comes again he will be our __________ (D&amp;C 41:4)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Edward Partridge was assigned to what calling? (41:9)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Lord promises James “a blessing so great as you never have known” (39:10). Is this blessing guaranteed or conditional?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Section 39, 40, and 41 all end with this word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Jesus Christ is also known as the ______ ______ _______ (D&amp;C 39:19)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Who was section 39 given to?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heart of my servant James Covel _____ right before me” 40:1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Nathanael and Edward Partridge have no what? (D&amp;C 41:11)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“Thine heart is now _________ before me at this time” (D&amp;C 39:8)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D&amp;C 39-41</dc:title>
  <dcterms:created xsi:type="dcterms:W3CDTF">2021-10-11T05:06:32Z</dcterms:created>
  <dcterms:modified xsi:type="dcterms:W3CDTF">2021-10-11T05:06:32Z</dcterms:modified>
</cp:coreProperties>
</file>