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DC Charactrers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Mr.Freeze    </w:t>
      </w:r>
      <w:r>
        <w:t xml:space="preserve">   Lex Luthor    </w:t>
      </w:r>
      <w:r>
        <w:t xml:space="preserve">   Cheetah    </w:t>
      </w:r>
      <w:r>
        <w:t xml:space="preserve">   White Rabbit    </w:t>
      </w:r>
      <w:r>
        <w:t xml:space="preserve">   Bane    </w:t>
      </w:r>
      <w:r>
        <w:t xml:space="preserve">   Two-Face    </w:t>
      </w:r>
      <w:r>
        <w:t xml:space="preserve">   The Penguin    </w:t>
      </w:r>
      <w:r>
        <w:t xml:space="preserve">   Poison Ivy    </w:t>
      </w:r>
      <w:r>
        <w:t xml:space="preserve">   Harley Quinn    </w:t>
      </w:r>
      <w:r>
        <w:t xml:space="preserve">   Joker    </w:t>
      </w:r>
      <w:r>
        <w:t xml:space="preserve">   Beastboy    </w:t>
      </w:r>
      <w:r>
        <w:t xml:space="preserve">   Starfire    </w:t>
      </w:r>
      <w:r>
        <w:t xml:space="preserve">   Raven    </w:t>
      </w:r>
      <w:r>
        <w:t xml:space="preserve">   Cyborg    </w:t>
      </w:r>
      <w:r>
        <w:t xml:space="preserve">   Robin    </w:t>
      </w:r>
      <w:r>
        <w:t xml:space="preserve">   Hawkman    </w:t>
      </w:r>
      <w:r>
        <w:t xml:space="preserve">   Hawkgirl    </w:t>
      </w:r>
      <w:r>
        <w:t xml:space="preserve">   Martian Manhunter    </w:t>
      </w:r>
      <w:r>
        <w:t xml:space="preserve">   Green Lantern    </w:t>
      </w:r>
      <w:r>
        <w:t xml:space="preserve">   Flash    </w:t>
      </w:r>
      <w:r>
        <w:t xml:space="preserve">   Superman    </w:t>
      </w:r>
      <w:r>
        <w:t xml:space="preserve">   Wonderwoman    </w:t>
      </w:r>
      <w:r>
        <w:t xml:space="preserve">   Batman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Charactrers</dc:title>
  <dcterms:created xsi:type="dcterms:W3CDTF">2021-10-11T05:13:24Z</dcterms:created>
  <dcterms:modified xsi:type="dcterms:W3CDTF">2021-10-11T05:13:24Z</dcterms:modified>
</cp:coreProperties>
</file>