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DC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TWO FACE    </w:t>
      </w:r>
      <w:r>
        <w:t xml:space="preserve">   SINESTRO    </w:t>
      </w:r>
      <w:r>
        <w:t xml:space="preserve">   ALFRED    </w:t>
      </w:r>
      <w:r>
        <w:t xml:space="preserve">   DARKSEID    </w:t>
      </w:r>
      <w:r>
        <w:t xml:space="preserve">   STAR GIRL    </w:t>
      </w:r>
      <w:r>
        <w:t xml:space="preserve">   HAWK MAN    </w:t>
      </w:r>
      <w:r>
        <w:t xml:space="preserve">   RIDDLER    </w:t>
      </w:r>
      <w:r>
        <w:t xml:space="preserve">   PENGUIN    </w:t>
      </w:r>
      <w:r>
        <w:t xml:space="preserve">   DEATHSTROKE    </w:t>
      </w:r>
      <w:r>
        <w:t xml:space="preserve">   LOBO    </w:t>
      </w:r>
      <w:r>
        <w:t xml:space="preserve">   CAPTIAN MARVEL    </w:t>
      </w:r>
      <w:r>
        <w:t xml:space="preserve">   JOKER    </w:t>
      </w:r>
      <w:r>
        <w:t xml:space="preserve">   BATMAN    </w:t>
      </w:r>
      <w:r>
        <w:t xml:space="preserve">   BEAST BOY    </w:t>
      </w:r>
      <w:r>
        <w:t xml:space="preserve">   CYBORG     </w:t>
      </w:r>
      <w:r>
        <w:t xml:space="preserve">   DOOM DAY    </w:t>
      </w:r>
      <w:r>
        <w:t xml:space="preserve">   FLASH    </w:t>
      </w:r>
      <w:r>
        <w:t xml:space="preserve">   GREEN ARROW    </w:t>
      </w:r>
      <w:r>
        <w:t xml:space="preserve">   GREEN LANTERN    </w:t>
      </w:r>
      <w:r>
        <w:t xml:space="preserve">   LEX LUTOR    </w:t>
      </w:r>
      <w:r>
        <w:t xml:space="preserve">   MARTAIN MAN HUNTER    </w:t>
      </w:r>
      <w:r>
        <w:t xml:space="preserve">   NIGHT WING    </w:t>
      </w:r>
      <w:r>
        <w:t xml:space="preserve">   RAVEN    </w:t>
      </w:r>
      <w:r>
        <w:t xml:space="preserve">   ROBIN    </w:t>
      </w:r>
      <w:r>
        <w:t xml:space="preserve">   SPEEDY    </w:t>
      </w:r>
      <w:r>
        <w:t xml:space="preserve">   STAR FIRE    </w:t>
      </w:r>
      <w:r>
        <w:t xml:space="preserve">   SUPER BOY    </w:t>
      </w:r>
      <w:r>
        <w:t xml:space="preserve">   SUPER GIRL    </w:t>
      </w:r>
      <w:r>
        <w:t xml:space="preserve">   SUPERMAN 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UNIVERSE</dc:title>
  <dcterms:created xsi:type="dcterms:W3CDTF">2021-10-11T05:13:13Z</dcterms:created>
  <dcterms:modified xsi:type="dcterms:W3CDTF">2021-10-11T05:13:13Z</dcterms:modified>
</cp:coreProperties>
</file>