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DC and Marvel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Brainiac    </w:t>
      </w:r>
      <w:r>
        <w:t xml:space="preserve">   Lois Lane    </w:t>
      </w:r>
      <w:r>
        <w:t xml:space="preserve">   Superboy    </w:t>
      </w:r>
      <w:r>
        <w:t xml:space="preserve">   Human Torch    </w:t>
      </w:r>
      <w:r>
        <w:t xml:space="preserve">   Zoom    </w:t>
      </w:r>
      <w:r>
        <w:t xml:space="preserve">   Black Bolt    </w:t>
      </w:r>
      <w:r>
        <w:t xml:space="preserve">   Plasticman    </w:t>
      </w:r>
      <w:r>
        <w:t xml:space="preserve">   Mr Elastic    </w:t>
      </w:r>
      <w:r>
        <w:t xml:space="preserve">   Mr Fantastic    </w:t>
      </w:r>
      <w:r>
        <w:t xml:space="preserve">   The Thing    </w:t>
      </w:r>
      <w:r>
        <w:t xml:space="preserve">   Supergirl    </w:t>
      </w:r>
      <w:r>
        <w:t xml:space="preserve">   Booster Gold    </w:t>
      </w:r>
      <w:r>
        <w:t xml:space="preserve">   Spectre    </w:t>
      </w:r>
      <w:r>
        <w:t xml:space="preserve">   Death    </w:t>
      </w:r>
      <w:r>
        <w:t xml:space="preserve">   Living Tribunal    </w:t>
      </w:r>
      <w:r>
        <w:t xml:space="preserve">   Captain America    </w:t>
      </w:r>
      <w:r>
        <w:t xml:space="preserve">   Shazam    </w:t>
      </w:r>
      <w:r>
        <w:t xml:space="preserve">   Kid Flash    </w:t>
      </w:r>
      <w:r>
        <w:t xml:space="preserve">   Flash    </w:t>
      </w:r>
      <w:r>
        <w:t xml:space="preserve">   Cyborg    </w:t>
      </w:r>
      <w:r>
        <w:t xml:space="preserve">   Professor Ivo    </w:t>
      </w:r>
      <w:r>
        <w:t xml:space="preserve">   Commissioner Gordon    </w:t>
      </w:r>
      <w:r>
        <w:t xml:space="preserve">   Mister Mxyzptlk    </w:t>
      </w:r>
      <w:r>
        <w:t xml:space="preserve">   Deadpool    </w:t>
      </w:r>
      <w:r>
        <w:t xml:space="preserve">   Cheetah    </w:t>
      </w:r>
      <w:r>
        <w:t xml:space="preserve">   Darkseid    </w:t>
      </w:r>
      <w:r>
        <w:t xml:space="preserve">   Thanos    </w:t>
      </w:r>
      <w:r>
        <w:t xml:space="preserve">   Atom    </w:t>
      </w:r>
      <w:r>
        <w:t xml:space="preserve">   Green Arrow    </w:t>
      </w:r>
      <w:r>
        <w:t xml:space="preserve">   Green Lantern    </w:t>
      </w:r>
      <w:r>
        <w:t xml:space="preserve">   Scarlet Witch    </w:t>
      </w:r>
      <w:r>
        <w:t xml:space="preserve">   Spiderman    </w:t>
      </w:r>
      <w:r>
        <w:t xml:space="preserve">   Sentry    </w:t>
      </w:r>
      <w:r>
        <w:t xml:space="preserve">   Nightwing    </w:t>
      </w:r>
      <w:r>
        <w:t xml:space="preserve">   Ms Marvel    </w:t>
      </w:r>
      <w:r>
        <w:t xml:space="preserve">   Black Panther    </w:t>
      </w:r>
      <w:r>
        <w:t xml:space="preserve">   Thor    </w:t>
      </w:r>
      <w:r>
        <w:t xml:space="preserve">   Ironman    </w:t>
      </w:r>
      <w:r>
        <w:t xml:space="preserve">   Hulk    </w:t>
      </w:r>
      <w:r>
        <w:t xml:space="preserve">   Batman    </w:t>
      </w:r>
      <w:r>
        <w:t xml:space="preserve">   Superman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and Marvel Characters</dc:title>
  <dcterms:created xsi:type="dcterms:W3CDTF">2021-10-11T05:14:28Z</dcterms:created>
  <dcterms:modified xsi:type="dcterms:W3CDTF">2021-10-11T05:14:28Z</dcterms:modified>
</cp:coreProperties>
</file>