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DEATH CURE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WHATS THE DISEASE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GLADER WHO WAS THE MAIN COOK IN THE MAZE.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THOMAS CALL THE PLACE THEY REACH AT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MINHO CALL JANSON?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LEADER OF THE RIGHT 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KEEPER OF RUNNERS?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WHATS THE CITY FOR IMMUNES?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WHATS THE NAME OF THE ORGANIZATION TRYING TO STOP WICKED?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ONLY BOY IN GROUP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WHATS THE NAME OF THE CREATURES WICKED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THOMAS SHOCKED TO SEE IN DENVER AFTER HE THOUGHT HE HAD KILLED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MAIN CHARACTER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THE NAME OF THE AIRCRAFT THEY TRAVEL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GAVE UP THEIR LIFE FOR THOMAS AT THE END OF THE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FIXED THOMAS'S BRAIN IN DENVER?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WICKED HIDE THE IMMUNES?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WEAPON WICKED USES THAT SHOOTS ORBS OF ELECTRICITY.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TURN INTO A ...... WHEN YOU GET THE FLARE?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THE NAME OF THE ORGANIZATION TRYING TO FIND A CURE?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WHATS THE FIRST NAME OF THE AUTHOR?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NOT IMMUNE TO THE FLARE?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DRUG SLOWS DOWN THE FLARE?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CURE CROSSWORD PUZZLE</dc:title>
  <dcterms:created xsi:type="dcterms:W3CDTF">2021-10-11T05:14:50Z</dcterms:created>
  <dcterms:modified xsi:type="dcterms:W3CDTF">2021-10-11T05:14:50Z</dcterms:modified>
</cp:coreProperties>
</file>