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DEBATE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AFFIRMATIVE    </w:t>
      </w:r>
      <w:r>
        <w:t xml:space="preserve">   AMNESTY    </w:t>
      </w:r>
      <w:r>
        <w:t xml:space="preserve">   ARGUMENT    </w:t>
      </w:r>
      <w:r>
        <w:t xml:space="preserve">   ASYLUM    </w:t>
      </w:r>
      <w:r>
        <w:t xml:space="preserve">   BORDERS    </w:t>
      </w:r>
      <w:r>
        <w:t xml:space="preserve">   BRAINDRAIN    </w:t>
      </w:r>
      <w:r>
        <w:t xml:space="preserve">   CITIZEN    </w:t>
      </w:r>
      <w:r>
        <w:t xml:space="preserve">   CLAIM    </w:t>
      </w:r>
      <w:r>
        <w:t xml:space="preserve">   CUSTOMS    </w:t>
      </w:r>
      <w:r>
        <w:t xml:space="preserve">   DATA    </w:t>
      </w:r>
      <w:r>
        <w:t xml:space="preserve">   DIASPORA    </w:t>
      </w:r>
      <w:r>
        <w:t xml:space="preserve">   EMIGRATION    </w:t>
      </w:r>
      <w:r>
        <w:t xml:space="preserve">   ENFORCEMENT    </w:t>
      </w:r>
      <w:r>
        <w:t xml:space="preserve">   ILLEGAL    </w:t>
      </w:r>
      <w:r>
        <w:t xml:space="preserve">   IMMIGRATION    </w:t>
      </w:r>
      <w:r>
        <w:t xml:space="preserve">   LEGAL    </w:t>
      </w:r>
      <w:r>
        <w:t xml:space="preserve">   NATURALIZATION    </w:t>
      </w:r>
      <w:r>
        <w:t xml:space="preserve">   NEGATIVE    </w:t>
      </w:r>
      <w:r>
        <w:t xml:space="preserve">   REFUGEES    </w:t>
      </w:r>
      <w:r>
        <w:t xml:space="preserve">   RESOLUTION    </w:t>
      </w:r>
      <w:r>
        <w:t xml:space="preserve">   SPEECH    </w:t>
      </w:r>
      <w:r>
        <w:t xml:space="preserve">   STATUSQUO    </w:t>
      </w:r>
      <w:r>
        <w:t xml:space="preserve">   TOPIC    </w:t>
      </w:r>
      <w:r>
        <w:t xml:space="preserve">   VISA    </w:t>
      </w:r>
      <w:r>
        <w:t xml:space="preserve">   WARRANT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</dc:title>
  <dcterms:created xsi:type="dcterms:W3CDTF">2021-10-11T05:15:22Z</dcterms:created>
  <dcterms:modified xsi:type="dcterms:W3CDTF">2021-10-11T05:15:22Z</dcterms:modified>
</cp:coreProperties>
</file>