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DEFENSIVE DRIVING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OTHER DRIVERS    </w:t>
      </w:r>
      <w:r>
        <w:t xml:space="preserve">   SPEED    </w:t>
      </w:r>
      <w:r>
        <w:t xml:space="preserve">   VISION    </w:t>
      </w:r>
      <w:r>
        <w:t xml:space="preserve">   STEERING    </w:t>
      </w:r>
      <w:r>
        <w:t xml:space="preserve">   SAFETY    </w:t>
      </w:r>
      <w:r>
        <w:t xml:space="preserve">   MIRRORS    </w:t>
      </w:r>
      <w:r>
        <w:t xml:space="preserve">   LIGHTS    </w:t>
      </w:r>
      <w:r>
        <w:t xml:space="preserve">   KNOWLEDGE    </w:t>
      </w:r>
      <w:r>
        <w:t xml:space="preserve">   INTERSECTIONS    </w:t>
      </w:r>
      <w:r>
        <w:t xml:space="preserve">   FOLLOWING    </w:t>
      </w:r>
      <w:r>
        <w:t xml:space="preserve">   ERRORS    </w:t>
      </w:r>
      <w:r>
        <w:t xml:space="preserve">   EMOTIONS    </w:t>
      </w:r>
      <w:r>
        <w:t xml:space="preserve">   DISTANCE\DRIVING    </w:t>
      </w:r>
      <w:r>
        <w:t xml:space="preserve">   DEFENSIVE    </w:t>
      </w:r>
      <w:r>
        <w:t xml:space="preserve">   COLLISION    </w:t>
      </w:r>
      <w:r>
        <w:t xml:space="preserve">   BRAKING    </w:t>
      </w:r>
      <w:r>
        <w:t xml:space="preserve">   ATTITUDE    </w:t>
      </w:r>
      <w:r>
        <w:t xml:space="preserve">   CIRCLECHECK    </w:t>
      </w:r>
      <w:r>
        <w:t xml:space="preserve">   AGGRESSIVE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DRIVING</dc:title>
  <dcterms:created xsi:type="dcterms:W3CDTF">2021-10-11T05:16:15Z</dcterms:created>
  <dcterms:modified xsi:type="dcterms:W3CDTF">2021-10-11T05:16:15Z</dcterms:modified>
</cp:coreProperties>
</file>