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DELTA SIGMA THETA SORORITY, INC.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PEARLS    </w:t>
      </w:r>
      <w:r>
        <w:t xml:space="preserve">   EIGHT    </w:t>
      </w:r>
      <w:r>
        <w:t xml:space="preserve">   CHARTER MEMBERS    </w:t>
      </w:r>
      <w:r>
        <w:t xml:space="preserve">   HOWARD UNIVERSTY    </w:t>
      </w:r>
      <w:r>
        <w:t xml:space="preserve">   WASHINGTON DC    </w:t>
      </w:r>
      <w:r>
        <w:t xml:space="preserve">   SALISBURY MD    </w:t>
      </w:r>
      <w:r>
        <w:t xml:space="preserve">   TWENTY TWO    </w:t>
      </w:r>
      <w:r>
        <w:t xml:space="preserve">   NU RHO    </w:t>
      </w:r>
      <w:r>
        <w:t xml:space="preserve">   DIVAS    </w:t>
      </w:r>
      <w:r>
        <w:t xml:space="preserve">   DOLLS    </w:t>
      </w:r>
      <w:r>
        <w:t xml:space="preserve">   DEARS    </w:t>
      </w:r>
      <w:r>
        <w:t xml:space="preserve">   G DENYCE BOONE    </w:t>
      </w:r>
      <w:r>
        <w:t xml:space="preserve">   CARLA HARRIS    </w:t>
      </w:r>
      <w:r>
        <w:t xml:space="preserve">   CHERYL JOHNSON    </w:t>
      </w:r>
      <w:r>
        <w:t xml:space="preserve">   CYNTHIA HARRIS    </w:t>
      </w:r>
      <w:r>
        <w:t xml:space="preserve">   RENEE YOUNG    </w:t>
      </w:r>
      <w:r>
        <w:t xml:space="preserve">   BRENDA TOWNSEND    </w:t>
      </w:r>
      <w:r>
        <w:t xml:space="preserve">   CHARLENE COTTMAN    </w:t>
      </w:r>
      <w:r>
        <w:t xml:space="preserve">   CAROLE HOLLOWAY    </w:t>
      </w:r>
      <w:r>
        <w:t xml:space="preserve">   CREAM    </w:t>
      </w:r>
      <w:r>
        <w:t xml:space="preserve">   CRIMSON    </w:t>
      </w:r>
      <w:r>
        <w:t xml:space="preserve">   TEMPERANCE    </w:t>
      </w:r>
      <w:r>
        <w:t xml:space="preserve">   PURITY    </w:t>
      </w:r>
      <w:r>
        <w:t xml:space="preserve">   JUSTICE    </w:t>
      </w:r>
      <w:r>
        <w:t xml:space="preserve">   HONESTY    </w:t>
      </w:r>
      <w:r>
        <w:t xml:space="preserve">   FIDELITY    </w:t>
      </w:r>
      <w:r>
        <w:t xml:space="preserve">   FELLOWSHIP    </w:t>
      </w:r>
      <w:r>
        <w:t xml:space="preserve">   DEDICATION    </w:t>
      </w:r>
      <w:r>
        <w:t xml:space="preserve">   COURTESY    </w:t>
      </w:r>
      <w:r>
        <w:t xml:space="preserve">   COMPASSION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terms:created xsi:type="dcterms:W3CDTF">2021-10-11T05:18:31Z</dcterms:created>
  <dcterms:modified xsi:type="dcterms:W3CDTF">2021-10-11T05:18:31Z</dcterms:modified>
</cp:coreProperties>
</file>