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DAM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CAVITY     </w:t>
      </w:r>
      <w:r>
        <w:t xml:space="preserve">   TOOTH    </w:t>
      </w:r>
      <w:r>
        <w:t xml:space="preserve">   POSTERIOR     </w:t>
      </w:r>
      <w:r>
        <w:t xml:space="preserve">   POWEDERED    </w:t>
      </w:r>
      <w:r>
        <w:t xml:space="preserve">   LUBRICANT     </w:t>
      </w:r>
      <w:r>
        <w:t xml:space="preserve">   SALIVAEJECTOR    </w:t>
      </w:r>
      <w:r>
        <w:t xml:space="preserve">   RUBBER    </w:t>
      </w:r>
      <w:r>
        <w:t xml:space="preserve">   PUNCH    </w:t>
      </w:r>
      <w:r>
        <w:t xml:space="preserve">   PPE    </w:t>
      </w:r>
      <w:r>
        <w:t xml:space="preserve">   OIL BASED    </w:t>
      </w:r>
      <w:r>
        <w:t xml:space="preserve">   MARKER    </w:t>
      </w:r>
      <w:r>
        <w:t xml:space="preserve">   LIGATURE    </w:t>
      </w:r>
      <w:r>
        <w:t xml:space="preserve">   ISOLATE    </w:t>
      </w:r>
      <w:r>
        <w:t xml:space="preserve">   FLOSS    </w:t>
      </w:r>
      <w:r>
        <w:t xml:space="preserve">   DRYSURFACE    </w:t>
      </w:r>
      <w:r>
        <w:t xml:space="preserve">   FORCEP    </w:t>
      </w:r>
      <w:r>
        <w:t xml:space="preserve">   DAM    </w:t>
      </w:r>
      <w:r>
        <w:t xml:space="preserve">   CONTRASTCOLORS    </w:t>
      </w:r>
      <w:r>
        <w:t xml:space="preserve">   BUTTERFLY    </w:t>
      </w:r>
      <w:r>
        <w:t xml:space="preserve">   CLAMP    </w:t>
      </w:r>
      <w:r>
        <w:t xml:space="preserve">   PURPLE    </w:t>
      </w:r>
      <w:r>
        <w:t xml:space="preserve">   GREEN    </w:t>
      </w:r>
      <w:r>
        <w:t xml:space="preserve">   BLUE    </w:t>
      </w:r>
      <w:r>
        <w:t xml:space="preserve">   ANTERIOR    </w:t>
      </w:r>
      <w:r>
        <w:t xml:space="preserve">   ANCHORTOOTH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DAM</dc:title>
  <dcterms:created xsi:type="dcterms:W3CDTF">2021-10-11T05:18:09Z</dcterms:created>
  <dcterms:modified xsi:type="dcterms:W3CDTF">2021-10-11T05:18:09Z</dcterms:modified>
</cp:coreProperties>
</file>