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DERBY DE MAYO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TRIPLE CROWN    </w:t>
      </w:r>
      <w:r>
        <w:t xml:space="preserve">   THOROUGHBRED    </w:t>
      </w:r>
      <w:r>
        <w:t xml:space="preserve">   STALLION    </w:t>
      </w:r>
      <w:r>
        <w:t xml:space="preserve">   SILKS    </w:t>
      </w:r>
      <w:r>
        <w:t xml:space="preserve">   RACING    </w:t>
      </w:r>
      <w:r>
        <w:t xml:space="preserve">   TRAINER    </w:t>
      </w:r>
      <w:r>
        <w:t xml:space="preserve">   TRACK    </w:t>
      </w:r>
      <w:r>
        <w:t xml:space="preserve">   WINNER    </w:t>
      </w:r>
      <w:r>
        <w:t xml:space="preserve">   JOCKEY    </w:t>
      </w:r>
      <w:r>
        <w:t xml:space="preserve">   ROSES    </w:t>
      </w:r>
      <w:r>
        <w:t xml:space="preserve">   HORSE    </w:t>
      </w:r>
      <w:r>
        <w:t xml:space="preserve">   GALLOP    </w:t>
      </w:r>
      <w:r>
        <w:t xml:space="preserve">   TROT    </w:t>
      </w:r>
      <w:r>
        <w:t xml:space="preserve">   FILLY    </w:t>
      </w:r>
      <w:r>
        <w:t xml:space="preserve">   GRANDSTAND    </w:t>
      </w:r>
      <w:r>
        <w:t xml:space="preserve">   DERBY    </w:t>
      </w:r>
      <w:r>
        <w:t xml:space="preserve">   COLT    </w:t>
      </w:r>
      <w:r>
        <w:t xml:space="preserve">   APPRENTICE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DE MAYO 2018</dc:title>
  <dcterms:created xsi:type="dcterms:W3CDTF">2021-10-11T05:20:18Z</dcterms:created>
  <dcterms:modified xsi:type="dcterms:W3CDTF">2021-10-11T05:20:18Z</dcterms:modified>
</cp:coreProperties>
</file>