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AND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HARVEST    </w:t>
      </w:r>
      <w:r>
        <w:t xml:space="preserve">   PREPARATION    </w:t>
      </w:r>
      <w:r>
        <w:t xml:space="preserve">   GLUING    </w:t>
      </w:r>
      <w:r>
        <w:t xml:space="preserve">   CONSTRUCT    </w:t>
      </w:r>
      <w:r>
        <w:t xml:space="preserve">   REQUIREMENTS    </w:t>
      </w:r>
      <w:r>
        <w:t xml:space="preserve">   EMERGING    </w:t>
      </w:r>
      <w:r>
        <w:t xml:space="preserve">   TEMPLATES    </w:t>
      </w:r>
      <w:r>
        <w:t xml:space="preserve">   RECIPES    </w:t>
      </w:r>
      <w:r>
        <w:t xml:space="preserve">   UTENSILS    </w:t>
      </w:r>
      <w:r>
        <w:t xml:space="preserve">   RESPONSIBILITY    </w:t>
      </w:r>
      <w:r>
        <w:t xml:space="preserve">   APPROPRIATE    </w:t>
      </w:r>
      <w:r>
        <w:t xml:space="preserve">   DIAGRAM    </w:t>
      </w:r>
      <w:r>
        <w:t xml:space="preserve">   ACCURATE    </w:t>
      </w:r>
      <w:r>
        <w:t xml:space="preserve">   DEVELOPED    </w:t>
      </w:r>
      <w:r>
        <w:t xml:space="preserve">   PROTOTYPE    </w:t>
      </w:r>
      <w:r>
        <w:t xml:space="preserve">   JOINING    </w:t>
      </w:r>
      <w:r>
        <w:t xml:space="preserve">   TRADITIONAL    </w:t>
      </w:r>
      <w:r>
        <w:t xml:space="preserve">   INTERPRET    </w:t>
      </w:r>
      <w:r>
        <w:t xml:space="preserve">   TERM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</dc:title>
  <dcterms:created xsi:type="dcterms:W3CDTF">2021-10-11T05:22:08Z</dcterms:created>
  <dcterms:modified xsi:type="dcterms:W3CDTF">2021-10-11T05:22:08Z</dcterms:modified>
</cp:coreProperties>
</file>