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DESIGN PRINCIPLES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type of balance that is not equal on both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Differing elements in an artwork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relationship of sizes in an artwork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main focus or dominant feature in an artwork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type of balance that is equal on both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__________________ of elements in an artwork create rhythm and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sense of movement or flow in an artwork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Emphasis can be created by giving an element a _________________ colour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Contrast in an artwork creates visual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all sizes in an artwork are the correct size and nothing is distorted _________________ proportion is created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unity and harmony refer to a pleasing _____________________ of elements in an artwork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visual weight in an artwork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emphasis can be created by giving an element an __________________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elements work together in an artwork, unity and ___________________ are achieved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size is ___________________ in an artwork, the proportion in the artwork is unrealistic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PRINCIPLES</dc:title>
  <dcterms:created xsi:type="dcterms:W3CDTF">2021-10-11T05:21:04Z</dcterms:created>
  <dcterms:modified xsi:type="dcterms:W3CDTF">2021-10-11T05:21:04Z</dcterms:modified>
</cp:coreProperties>
</file>