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DESIGN WORDS</w:t>
      </w:r>
    </w:p>
    <w:p>
      <w:pPr>
        <w:pStyle w:val="Questions"/>
      </w:pPr>
      <w:r>
        <w:t xml:space="preserve">1. FSEAYT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MIAALETRS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ELSYT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OMINVNNREET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TORCATNS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TECSAHIEST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UTNFCONI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YTRHHM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YHONRAM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OTOPIORRPN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RPTEANT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TTUEREX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TTHRNEGS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ORECGONIMS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ABRUDIIYLT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CESOITY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HSNIFI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CSPEA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OLORCU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MNMTEEVO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CEAALNB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HSPAE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WORDS</dc:title>
  <dcterms:created xsi:type="dcterms:W3CDTF">2021-10-11T05:20:53Z</dcterms:created>
  <dcterms:modified xsi:type="dcterms:W3CDTF">2021-10-11T05:20:53Z</dcterms:modified>
</cp:coreProperties>
</file>