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DESSERTS AND CANDY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TARTS    </w:t>
      </w:r>
      <w:r>
        <w:t xml:space="preserve">   BROWNIE    </w:t>
      </w:r>
      <w:r>
        <w:t xml:space="preserve">   CAKE    </w:t>
      </w:r>
      <w:r>
        <w:t xml:space="preserve">   CARAMELAPPLES    </w:t>
      </w:r>
      <w:r>
        <w:t xml:space="preserve">   CHOCOLATE    </w:t>
      </w:r>
      <w:r>
        <w:t xml:space="preserve">   COOKIES    </w:t>
      </w:r>
      <w:r>
        <w:t xml:space="preserve">   CUPCAKES    </w:t>
      </w:r>
      <w:r>
        <w:t xml:space="preserve">   DONUTS    </w:t>
      </w:r>
      <w:r>
        <w:t xml:space="preserve">   FROZENYOGURT    </w:t>
      </w:r>
      <w:r>
        <w:t xml:space="preserve">   HARDCANDY    </w:t>
      </w:r>
      <w:r>
        <w:t xml:space="preserve">   ICECREAM    </w:t>
      </w:r>
      <w:r>
        <w:t xml:space="preserve">   JELLYBEANS    </w:t>
      </w:r>
      <w:r>
        <w:t xml:space="preserve">   LOLLIPOP    </w:t>
      </w:r>
      <w:r>
        <w:t xml:space="preserve">   PIE    </w:t>
      </w:r>
      <w:r>
        <w:t xml:space="preserve">   SPRINKLES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DESSERTS AND CANDY</dc:title>
  <dcterms:created xsi:type="dcterms:W3CDTF">2021-10-11T05:20:55Z</dcterms:created>
  <dcterms:modified xsi:type="dcterms:W3CDTF">2021-10-11T05:20:55Z</dcterms:modified>
</cp:coreProperties>
</file>