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DEVELOPMENT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disengagement    </w:t>
      </w:r>
      <w:r>
        <w:t xml:space="preserve">   alzheimers    </w:t>
      </w:r>
      <w:r>
        <w:t xml:space="preserve">   preprogramming    </w:t>
      </w:r>
      <w:r>
        <w:t xml:space="preserve">   adulthood    </w:t>
      </w:r>
      <w:r>
        <w:t xml:space="preserve">   psychosocial    </w:t>
      </w:r>
      <w:r>
        <w:t xml:space="preserve">   baumrind    </w:t>
      </w:r>
      <w:r>
        <w:t xml:space="preserve">   erikson    </w:t>
      </w:r>
      <w:r>
        <w:t xml:space="preserve">   piaget    </w:t>
      </w:r>
      <w:r>
        <w:t xml:space="preserve">   kohlberg    </w:t>
      </w:r>
      <w:r>
        <w:t xml:space="preserve">   adolescence    </w:t>
      </w:r>
      <w:r>
        <w:t xml:space="preserve">   childhood    </w:t>
      </w:r>
      <w:r>
        <w:t xml:space="preserve">   reflexes    </w:t>
      </w:r>
      <w:r>
        <w:t xml:space="preserve">   embryonic    </w:t>
      </w:r>
      <w:r>
        <w:t xml:space="preserve">   zygote    </w:t>
      </w:r>
      <w:r>
        <w:t xml:space="preserve">   chromosome    </w:t>
      </w:r>
      <w:r>
        <w:t xml:space="preserve">   hereditary    </w:t>
      </w:r>
      <w:r>
        <w:t xml:space="preserve">   environmental    </w:t>
      </w:r>
      <w:r>
        <w:t xml:space="preserve">   developmental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</dc:title>
  <dcterms:created xsi:type="dcterms:W3CDTF">2021-10-11T05:21:31Z</dcterms:created>
  <dcterms:modified xsi:type="dcterms:W3CDTF">2021-10-11T05:21:31Z</dcterms:modified>
</cp:coreProperties>
</file>