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DE_Weihnachten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Weihnachten    </w:t>
      </w:r>
      <w:r>
        <w:t xml:space="preserve">   Marzipan    </w:t>
      </w:r>
      <w:r>
        <w:t xml:space="preserve">   Tannenbaum    </w:t>
      </w:r>
      <w:r>
        <w:t xml:space="preserve">   Lebkuchen    </w:t>
      </w:r>
      <w:r>
        <w:t xml:space="preserve">   Geschenke    </w:t>
      </w:r>
      <w:r>
        <w:t xml:space="preserve">   Igloo    </w:t>
      </w:r>
      <w:r>
        <w:t xml:space="preserve">   Schlitten    </w:t>
      </w:r>
      <w:r>
        <w:t xml:space="preserve">   Schnee    </w:t>
      </w:r>
      <w:r>
        <w:t xml:space="preserve">   Nikolaus    </w:t>
      </w:r>
      <w:r>
        <w:t xml:space="preserve">   Plätzchen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DE_Weihnachten</dc:title>
  <dcterms:created xsi:type="dcterms:W3CDTF">2021-10-11T05:15:17Z</dcterms:created>
  <dcterms:modified xsi:type="dcterms:W3CDTF">2021-10-11T05:15:17Z</dcterms:modified>
</cp:coreProperties>
</file>