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TAL VEZ    </w:t>
      </w:r>
      <w:r>
        <w:t xml:space="preserve">   EL ANORAK    </w:t>
      </w:r>
      <w:r>
        <w:t xml:space="preserve">   LA CHAQUETA DE ESQUI    </w:t>
      </w:r>
      <w:r>
        <w:t xml:space="preserve">   EL GORRO    </w:t>
      </w:r>
      <w:r>
        <w:t xml:space="preserve">   EL BASTON    </w:t>
      </w:r>
      <w:r>
        <w:t xml:space="preserve">   EL ESQUI    </w:t>
      </w:r>
      <w:r>
        <w:t xml:space="preserve">   BAJAR    </w:t>
      </w:r>
      <w:r>
        <w:t xml:space="preserve">   SUBIR    </w:t>
      </w:r>
      <w:r>
        <w:t xml:space="preserve">   EL PRINCIPANTE    </w:t>
      </w:r>
      <w:r>
        <w:t xml:space="preserve">   EL EXPERTO    </w:t>
      </w:r>
      <w:r>
        <w:t xml:space="preserve">   EL PATINADOR    </w:t>
      </w:r>
      <w:r>
        <w:t xml:space="preserve">   LA PISTA DE PATINAJE    </w:t>
      </w:r>
      <w:r>
        <w:t xml:space="preserve">   EL PATINAJE SOBRE EL HIELO    </w:t>
      </w:r>
      <w:r>
        <w:t xml:space="preserve">   EL BOLETO    </w:t>
      </w:r>
      <w:r>
        <w:t xml:space="preserve">   LA VENTILLA    </w:t>
      </w:r>
      <w:r>
        <w:t xml:space="preserve">   EL SNOWBOARDER    </w:t>
      </w:r>
      <w:r>
        <w:t xml:space="preserve">   EL ESQUIDOR    </w:t>
      </w:r>
      <w:r>
        <w:t xml:space="preserve">   EL TELESQUI    </w:t>
      </w:r>
      <w:r>
        <w:t xml:space="preserve">   LA PISTA    </w:t>
      </w:r>
      <w:r>
        <w:t xml:space="preserve">   EL PICO    </w:t>
      </w:r>
      <w:r>
        <w:t xml:space="preserve">   LA MONTANA    </w:t>
      </w:r>
      <w:r>
        <w:t xml:space="preserve">   UNA ESTACION DE ESQUI    </w:t>
      </w:r>
      <w:r>
        <w:t xml:space="preserve">   UNA CAMARA DIGITAL    </w:t>
      </w:r>
      <w:r>
        <w:t xml:space="preserve">   EL TRAJE DE BANO    </w:t>
      </w:r>
      <w:r>
        <w:t xml:space="preserve">   LA TOALLA    </w:t>
      </w:r>
      <w:r>
        <w:t xml:space="preserve">   NADAR    </w:t>
      </w:r>
      <w:r>
        <w:t xml:space="preserve">   PASAR    </w:t>
      </w:r>
      <w:r>
        <w:t xml:space="preserve">   RENTAR    </w:t>
      </w:r>
      <w:r>
        <w:t xml:space="preserve">   PRACTICAR    </w:t>
      </w:r>
      <w:r>
        <w:t xml:space="preserve">   EL VOLEIBOL    </w:t>
      </w:r>
      <w:r>
        <w:t xml:space="preserve">   EL BARQUITO    </w:t>
      </w:r>
      <w:r>
        <w:t xml:space="preserve">   EL ESQUI ACUATICO    </w:t>
      </w:r>
      <w:r>
        <w:t xml:space="preserve">   EL BUCEO    </w:t>
      </w:r>
      <w:r>
        <w:t xml:space="preserve">   LA TABLA HAWAIANA    </w:t>
      </w:r>
      <w:r>
        <w:t xml:space="preserve">   LA PLANCHA DE VELA    </w:t>
      </w:r>
      <w:r>
        <w:t xml:space="preserve">   LA PISCINA    </w:t>
      </w:r>
      <w:r>
        <w:t xml:space="preserve">   LA OLA    </w:t>
      </w:r>
      <w:r>
        <w:t xml:space="preserve">   LA PLAYA    </w:t>
      </w:r>
      <w:r>
        <w:t xml:space="preserve">   NUBLEADO    </w:t>
      </w:r>
      <w:r>
        <w:t xml:space="preserve">   HACE SOL    </w:t>
      </w:r>
      <w:r>
        <w:t xml:space="preserve">   HACE FRIO    </w:t>
      </w:r>
      <w:r>
        <w:t xml:space="preserve">   NIEVA    </w:t>
      </w:r>
      <w:r>
        <w:t xml:space="preserve">   LLUEVE    </w:t>
      </w:r>
      <w:r>
        <w:t xml:space="preserve">   LA NUBE    </w:t>
      </w:r>
      <w:r>
        <w:t xml:space="preserve">   LA NIEVE    </w:t>
      </w:r>
      <w:r>
        <w:t xml:space="preserve">   LA TEMPERATURE    </w:t>
      </w:r>
      <w:r>
        <w:t xml:space="preserve">   EL INVIERNO    </w:t>
      </w:r>
      <w:r>
        <w:t xml:space="preserve">   EL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VACACIONES</dc:title>
  <dcterms:created xsi:type="dcterms:W3CDTF">2021-10-11T05:14:36Z</dcterms:created>
  <dcterms:modified xsi:type="dcterms:W3CDTF">2021-10-11T05:14:36Z</dcterms:modified>
</cp:coreProperties>
</file>