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'DGE'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SLEDGE    </w:t>
      </w:r>
      <w:r>
        <w:t xml:space="preserve">   LEDGE    </w:t>
      </w:r>
      <w:r>
        <w:t xml:space="preserve">   CARTRIDGE    </w:t>
      </w:r>
      <w:r>
        <w:t xml:space="preserve">   NUDGE    </w:t>
      </w:r>
      <w:r>
        <w:t xml:space="preserve">   EDGE    </w:t>
      </w:r>
      <w:r>
        <w:t xml:space="preserve">   GRUDGE    </w:t>
      </w:r>
      <w:r>
        <w:t xml:space="preserve">   WEDGE    </w:t>
      </w:r>
      <w:r>
        <w:t xml:space="preserve">   SMUDGE    </w:t>
      </w:r>
      <w:r>
        <w:t xml:space="preserve">   DODGE    </w:t>
      </w:r>
      <w:r>
        <w:t xml:space="preserve">   HEDGE    </w:t>
      </w:r>
      <w:r>
        <w:t xml:space="preserve">   BADGE    </w:t>
      </w:r>
      <w:r>
        <w:t xml:space="preserve">   BRIDGE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'DGE' Words</dc:title>
  <dcterms:created xsi:type="dcterms:W3CDTF">2021-10-10T23:48:37Z</dcterms:created>
  <dcterms:modified xsi:type="dcterms:W3CDTF">2021-10-10T23:48:37Z</dcterms:modified>
</cp:coreProperties>
</file>