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-DGE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</w:tr>
    </w:tbl>
    <w:p>
      <w:pPr>
        <w:pStyle w:val="WordBankMedium"/>
      </w:pPr>
      <w:r>
        <w:t xml:space="preserve">   fridge    </w:t>
      </w:r>
      <w:r>
        <w:t xml:space="preserve">   fudge    </w:t>
      </w:r>
      <w:r>
        <w:t xml:space="preserve">   badge    </w:t>
      </w:r>
      <w:r>
        <w:t xml:space="preserve">   dodge    </w:t>
      </w:r>
      <w:r>
        <w:t xml:space="preserve">   sludge    </w:t>
      </w:r>
      <w:r>
        <w:t xml:space="preserve">   judge    </w:t>
      </w:r>
      <w:r>
        <w:t xml:space="preserve">   sledge    </w:t>
      </w:r>
      <w:r>
        <w:t xml:space="preserve">   lodge    </w:t>
      </w:r>
      <w:r>
        <w:t xml:space="preserve">   budge    </w:t>
      </w:r>
      <w:r>
        <w:t xml:space="preserve">   bridge    </w:t>
      </w:r>
      <w:r>
        <w:t xml:space="preserve">   edge    </w:t>
      </w:r>
      <w:r>
        <w:t xml:space="preserve">   ledge    </w:t>
      </w:r>
      <w:r>
        <w:t xml:space="preserve">   hedge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-DGE Words</dc:title>
  <dcterms:created xsi:type="dcterms:W3CDTF">2021-10-10T23:46:35Z</dcterms:created>
  <dcterms:modified xsi:type="dcterms:W3CDTF">2021-10-10T23:46:35Z</dcterms:modified>
</cp:coreProperties>
</file>