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DIAMOND magazine word seach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Who    </w:t>
      </w:r>
      <w:r>
        <w:t xml:space="preserve">   Listening    </w:t>
      </w:r>
      <w:r>
        <w:t xml:space="preserve">   Acoustic    </w:t>
      </w:r>
      <w:r>
        <w:t xml:space="preserve">   Keyboards    </w:t>
      </w:r>
      <w:r>
        <w:t xml:space="preserve">   Melody    </w:t>
      </w:r>
      <w:r>
        <w:t xml:space="preserve">   Diamond    </w:t>
      </w:r>
      <w:r>
        <w:t xml:space="preserve">   Distortion    </w:t>
      </w:r>
      <w:r>
        <w:t xml:space="preserve">   Music    </w:t>
      </w:r>
      <w:r>
        <w:t xml:space="preserve">   Riff    </w:t>
      </w:r>
      <w:r>
        <w:t xml:space="preserve">   Led Zeppelin    </w:t>
      </w:r>
      <w:r>
        <w:t xml:space="preserve">   Singles    </w:t>
      </w:r>
      <w:r>
        <w:t xml:space="preserve">   Electric    </w:t>
      </w:r>
      <w:r>
        <w:t xml:space="preserve">   Bob Dylan    </w:t>
      </w:r>
      <w:r>
        <w:t xml:space="preserve">   Rolling Stones    </w:t>
      </w:r>
      <w:r>
        <w:t xml:space="preserve">   Rock and roll    </w:t>
      </w:r>
      <w:r>
        <w:t xml:space="preserve">   Album    </w:t>
      </w:r>
      <w:r>
        <w:t xml:space="preserve">   Beatles    </w:t>
      </w:r>
      <w:r>
        <w:t xml:space="preserve">   Vocals    </w:t>
      </w:r>
      <w:r>
        <w:t xml:space="preserve">   Bass    </w:t>
      </w:r>
      <w:r>
        <w:t xml:space="preserve">   Guitar    </w:t>
      </w:r>
      <w:r>
        <w:t xml:space="preserve">   Drums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magazine word seach</dc:title>
  <dcterms:created xsi:type="dcterms:W3CDTF">2021-10-11T05:23:48Z</dcterms:created>
  <dcterms:modified xsi:type="dcterms:W3CDTF">2021-10-11T05:23:48Z</dcterms:modified>
</cp:coreProperties>
</file>