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DIARY OF A WIMPY KID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BROTHER    </w:t>
      </w:r>
      <w:r>
        <w:t xml:space="preserve">   CRUSH    </w:t>
      </w:r>
      <w:r>
        <w:t xml:space="preserve">   DIARY    </w:t>
      </w:r>
      <w:r>
        <w:t xml:space="preserve">   FAMILY    </w:t>
      </w:r>
      <w:r>
        <w:t xml:space="preserve">   FRIENDS    </w:t>
      </w:r>
      <w:r>
        <w:t xml:space="preserve">   GREG    </w:t>
      </w:r>
      <w:r>
        <w:t xml:space="preserve">   RODRICK    </w:t>
      </w:r>
      <w:r>
        <w:t xml:space="preserve">   ROWLEY    </w:t>
      </w:r>
      <w:r>
        <w:t xml:space="preserve">   SCHOOL    </w:t>
      </w:r>
      <w:r>
        <w:t xml:space="preserve">   WIMPY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</dc:title>
  <dcterms:created xsi:type="dcterms:W3CDTF">2021-10-11T05:23:26Z</dcterms:created>
  <dcterms:modified xsi:type="dcterms:W3CDTF">2021-10-11T05:23:26Z</dcterms:modified>
</cp:coreProperties>
</file>