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DIARY OF A WIMPY KID OLD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PET PIG    </w:t>
      </w:r>
      <w:r>
        <w:t xml:space="preserve">   CABIN    </w:t>
      </w:r>
      <w:r>
        <w:t xml:space="preserve">   CAMP    </w:t>
      </w:r>
      <w:r>
        <w:t xml:space="preserve">   CLEAN UP    </w:t>
      </w:r>
      <w:r>
        <w:t xml:space="preserve">   MANNY    </w:t>
      </w:r>
      <w:r>
        <w:t xml:space="preserve">   GRANDPA    </w:t>
      </w:r>
      <w:r>
        <w:t xml:space="preserve">   HOMEWORK BUDDY    </w:t>
      </w:r>
      <w:r>
        <w:t xml:space="preserve">   HARDSCRABBLE FARMS    </w:t>
      </w:r>
      <w:r>
        <w:t xml:space="preserve">   FREW    </w:t>
      </w:r>
      <w:r>
        <w:t xml:space="preserve">   UNPLUG    </w:t>
      </w:r>
      <w:r>
        <w:t xml:space="preserve">   GARBAGE BOY    </w:t>
      </w:r>
      <w:r>
        <w:t xml:space="preserve">   SMORES    </w:t>
      </w:r>
      <w:r>
        <w:t xml:space="preserve">   SILAS SCRATCH    </w:t>
      </w:r>
      <w:r>
        <w:t xml:space="preserve">   ROWLEY    </w:t>
      </w:r>
      <w:r>
        <w:t xml:space="preserve">   RODRICK    </w:t>
      </w:r>
      <w:r>
        <w:t xml:space="preserve">   GREG    </w:t>
      </w:r>
      <w:r>
        <w:t xml:space="preserve">   TIMEY TOBIAS    </w:t>
      </w:r>
      <w:r>
        <w:t xml:space="preserve">   OLD SCHOOL    </w:t>
      </w:r>
      <w:r>
        <w:t xml:space="preserve">   WIMPY KID    </w:t>
      </w:r>
      <w:r>
        <w:t xml:space="preserve">   DIARY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OLD SCHOOL</dc:title>
  <dcterms:created xsi:type="dcterms:W3CDTF">2021-10-11T05:24:07Z</dcterms:created>
  <dcterms:modified xsi:type="dcterms:W3CDTF">2021-10-11T05:24:07Z</dcterms:modified>
</cp:coreProperties>
</file>