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 DE MUERTOS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SPIRITS    </w:t>
      </w:r>
      <w:r>
        <w:t xml:space="preserve">   PAPEL PICADO    </w:t>
      </w:r>
      <w:r>
        <w:t xml:space="preserve">   PAN DE MUERTO    </w:t>
      </w:r>
      <w:r>
        <w:t xml:space="preserve">   OFRENDA    </w:t>
      </w:r>
      <w:r>
        <w:t xml:space="preserve">   MEXICO    </w:t>
      </w:r>
      <w:r>
        <w:t xml:space="preserve">   MARIACHIS    </w:t>
      </w:r>
      <w:r>
        <w:t xml:space="preserve">   FOOD    </w:t>
      </w:r>
      <w:r>
        <w:t xml:space="preserve">   FLOWERS    </w:t>
      </w:r>
      <w:r>
        <w:t xml:space="preserve">   FESTIVALS    </w:t>
      </w:r>
      <w:r>
        <w:t xml:space="preserve">   FAMILY    </w:t>
      </w:r>
      <w:r>
        <w:t xml:space="preserve">   DIA DE MUERTOS    </w:t>
      </w:r>
      <w:r>
        <w:t xml:space="preserve">   CEMETERY    </w:t>
      </w:r>
      <w:r>
        <w:t xml:space="preserve">   CANDY    </w:t>
      </w:r>
      <w:r>
        <w:t xml:space="preserve">   CANDLES    </w:t>
      </w:r>
      <w:r>
        <w:t xml:space="preserve">   CALAVERA    </w:t>
      </w:r>
      <w:r>
        <w:t xml:space="preserve">   BONES    </w:t>
      </w:r>
      <w:r>
        <w:t xml:space="preserve">   ANGELS    </w:t>
      </w:r>
      <w:r>
        <w:t xml:space="preserve">   ANCESTORS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MUERTOS</dc:title>
  <dcterms:created xsi:type="dcterms:W3CDTF">2021-10-11T05:23:05Z</dcterms:created>
  <dcterms:modified xsi:type="dcterms:W3CDTF">2021-10-11T05:23:05Z</dcterms:modified>
</cp:coreProperties>
</file>