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SPRINGBOK    </w:t>
      </w:r>
      <w:r>
        <w:t xml:space="preserve">   NAGAPIE    </w:t>
      </w:r>
      <w:r>
        <w:t xml:space="preserve">   UIL    </w:t>
      </w:r>
      <w:r>
        <w:t xml:space="preserve">   BOBBEJAAN    </w:t>
      </w:r>
      <w:r>
        <w:t xml:space="preserve">   BUFFEL    </w:t>
      </w:r>
      <w:r>
        <w:t xml:space="preserve">   SEEKOEI    </w:t>
      </w:r>
      <w:r>
        <w:t xml:space="preserve">   KROKODIL    </w:t>
      </w:r>
      <w:r>
        <w:t xml:space="preserve">   JAKKALS    </w:t>
      </w:r>
      <w:r>
        <w:t xml:space="preserve">   WOLF    </w:t>
      </w:r>
      <w:r>
        <w:t xml:space="preserve">   HAAS    </w:t>
      </w:r>
      <w:r>
        <w:t xml:space="preserve">   KOGGELMANDER    </w:t>
      </w:r>
      <w:r>
        <w:t xml:space="preserve">   SLANG    </w:t>
      </w:r>
      <w:r>
        <w:t xml:space="preserve">   GANS    </w:t>
      </w:r>
      <w:r>
        <w:t xml:space="preserve">   EEND    </w:t>
      </w:r>
      <w:r>
        <w:t xml:space="preserve">   KALKOEN    </w:t>
      </w:r>
      <w:r>
        <w:t xml:space="preserve">   HOENDER    </w:t>
      </w:r>
      <w:r>
        <w:t xml:space="preserve">   KOEI    </w:t>
      </w:r>
      <w:r>
        <w:t xml:space="preserve">   PERD    </w:t>
      </w:r>
      <w:r>
        <w:t xml:space="preserve">   VARK    </w:t>
      </w:r>
      <w:r>
        <w:t xml:space="preserve">   OLIFANT    </w:t>
      </w:r>
      <w:r>
        <w:t xml:space="preserve">   KOEDOE    </w:t>
      </w:r>
      <w:r>
        <w:t xml:space="preserve">   KAMEELPERD    </w:t>
      </w:r>
      <w:r>
        <w:t xml:space="preserve">   LUIPERD    </w:t>
      </w:r>
      <w:r>
        <w:t xml:space="preserve">   RENOSTER    </w:t>
      </w:r>
      <w:r>
        <w:t xml:space="preserve">   LEEU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DIERE</dc:title>
  <dcterms:created xsi:type="dcterms:W3CDTF">2021-10-11T05:26:52Z</dcterms:created>
  <dcterms:modified xsi:type="dcterms:W3CDTF">2021-10-11T05:26:52Z</dcterms:modified>
</cp:coreProperties>
</file>