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DIE KLEIDUNG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DAS HEMD    </w:t>
      </w:r>
      <w:r>
        <w:t xml:space="preserve">   DAS KLEID    </w:t>
      </w:r>
      <w:r>
        <w:t xml:space="preserve">   DAS TSHIRT    </w:t>
      </w:r>
      <w:r>
        <w:t xml:space="preserve">   DER MANTEL    </w:t>
      </w:r>
      <w:r>
        <w:t xml:space="preserve">   DER PULLOVER    </w:t>
      </w:r>
      <w:r>
        <w:t xml:space="preserve">   DER ROCK    </w:t>
      </w:r>
      <w:r>
        <w:t xml:space="preserve">   DER SCHAL    </w:t>
      </w:r>
      <w:r>
        <w:t xml:space="preserve">   DIE BLUSE    </w:t>
      </w:r>
      <w:r>
        <w:t xml:space="preserve">   DIE BRILLE    </w:t>
      </w:r>
      <w:r>
        <w:t xml:space="preserve">   DIE HANDSCHUHE    </w:t>
      </w:r>
      <w:r>
        <w:t xml:space="preserve">   DIE JACKE    </w:t>
      </w:r>
      <w:r>
        <w:t xml:space="preserve">   DIE JEANS    </w:t>
      </w:r>
      <w:r>
        <w:t xml:space="preserve">   DIE KAPPE    </w:t>
      </w:r>
      <w:r>
        <w:t xml:space="preserve">   DIE KRAWATTE    </w:t>
      </w:r>
      <w:r>
        <w:t xml:space="preserve">   DIE OHRRINGE    </w:t>
      </w:r>
      <w:r>
        <w:t xml:space="preserve">   DIE SCHUHE    </w:t>
      </w:r>
      <w:r>
        <w:t xml:space="preserve">   DIE SOCKEN    </w:t>
      </w:r>
      <w:r>
        <w:t xml:space="preserve">   DIE STIEFEL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KLEIDUNG</dc:title>
  <dcterms:created xsi:type="dcterms:W3CDTF">2021-10-11T05:25:46Z</dcterms:created>
  <dcterms:modified xsi:type="dcterms:W3CDTF">2021-10-11T05:25:46Z</dcterms:modified>
</cp:coreProperties>
</file>